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8cd9" w14:textId="1d48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Сайхин Сайхинского сельского округа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Сайхинского сельского округа Бокейординского района Западно-Казахстанской области от 3 сентября 2018 года № 73. Зарегистрировано Департаментом юстиции Западно-Казахстанской области 17 сентября 2018 года № 5339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Сайхин и на основании заключения Западно-Казахстанской областной </w:t>
      </w:r>
      <w:r>
        <w:rPr>
          <w:rFonts w:ascii="Times New Roman"/>
          <w:b w:val="false"/>
          <w:i w:val="false"/>
          <w:color w:val="000000"/>
          <w:sz w:val="28"/>
        </w:rPr>
        <w:t>ономастической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Сайхинского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1.Переименовать улицу "Подстанция" - на улицу "Хиуаз Доспанова" в селе Сайхин Сайхинского сельского округа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2.Ведущему специалисту аппарата акима Сайхинского сельского округа (Л.Анесова)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Сайхинского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