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b63b" w14:textId="82db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13 марта 2014 года № 16-2 "Об утверждении Правил определения размера и порядка оказания жилищной помощи малообеспеченным семьям (гражданам) в Жангалинском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30 марта 2018 года № 20-2. Зарегистрировано Департаментом юстиции Западно-Казахстанской области 6 апреля 2018 года № 5119. Утратило силу решением Жангалинского районного маслихата Западно-Казахстанской области от 20 февраля 2020 года № 43-1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20.02.2020 </w:t>
      </w:r>
      <w:r>
        <w:rPr>
          <w:rFonts w:ascii="Times New Roman"/>
          <w:b w:val="false"/>
          <w:i w:val="false"/>
          <w:color w:val="ff0000"/>
          <w:sz w:val="28"/>
        </w:rPr>
        <w:t>№ 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16 апреля 1997 года </w:t>
      </w:r>
      <w:r>
        <w:rPr>
          <w:rFonts w:ascii="Times New Roman"/>
          <w:b w:val="false"/>
          <w:i w:val="false"/>
          <w:color w:val="000000"/>
          <w:sz w:val="28"/>
        </w:rPr>
        <w:t>"О жилищных отношениях"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 декабря 2009 года № 2314 "Об утверждении Правил предоставления жилищной помощи"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13 марта 2014 года № 16-2 "Об утверждении Правил определения размера и порядка оказания жилищной помощи малообеспеченным семьям (гражданам) в Жангалинском районе" (зарегистрированное в Реестре государственной регистрации нормативных правовых актов № 3480, опубликованное 12 апреля 2014 года в газете "Жаңарған өңір")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в Жангалинском районе,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 Семьи (граждане), имеющие в частной собственности более одной единицы жилья или сдающие в наем (аренду) или поднаем, жилищная помощь не назначается. Жилищная помощь не предоставляется в случаях, если в членах семьи имеются трудоспособные лица, которые не работают, не учатся и не зарегистрированы в уполномоченном органе в качестве безработных, за исключением занятых воспитанием ребенка в возрасте до трех лет, лиц, осуществляющих уход за инвалидами, нуждающихся в уходе.".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Жангалинского районного маслихата (С.Успанова)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Е.Ибрашев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