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5673" w14:textId="1c55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20 декабря 2017 года № 17-1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11 октября 2018 года № 27-1. Зарегистрировано Департаментом юстиции Западно-Казахстанской области 29 октября 2018 года № 5372. Утратило силу решением Жангалинского районного маслихата Западно-Казахстанской области от 27 февраля 2019 года № 32-4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27.02.2019 </w:t>
      </w:r>
      <w:r>
        <w:rPr>
          <w:rFonts w:ascii="Times New Roman"/>
          <w:b w:val="false"/>
          <w:i w:val="false"/>
          <w:color w:val="ff0000"/>
          <w:sz w:val="28"/>
        </w:rPr>
        <w:t>№ 32-4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20 декабря 2017 года №17-1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районном бюджете на 2018-2020 годы" (зарегистрированное в Реестре государственной регистрации нормативных правовых актов №5020, опубликованное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5 149 431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574 326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10 274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3 404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4 561 427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5 201 387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60 993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79 369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18 376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-112 949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112 949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79 365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25 221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58 805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 Сисекешева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27-1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№17-1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763"/>
        <w:gridCol w:w="1036"/>
        <w:gridCol w:w="1036"/>
        <w:gridCol w:w="1036"/>
        <w:gridCol w:w="5131"/>
        <w:gridCol w:w="25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5 149 431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574 326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148 688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149 644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254 466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4 561 427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4 561 427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5 201 387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178 351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104 919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102 479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56 132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2 271 950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2 025 377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1 991 333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1 880 860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1 809 073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358 024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267 605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267 605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45 306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1 479 011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940 608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121 298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819 310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119 259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692 852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534 466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507 265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273 277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233 988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260 363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115 675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109 463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46 056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136 230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127 220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34 372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242 897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150 215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75 460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60 993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-112 949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112 949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25 221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58 805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