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2049" w14:textId="8fa2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29 декабря 2017 года № 18-1 "О бюджете сельских округов Жангалинского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8 ноября 2018 года № 28-1. Зарегистрировано Департаментом юстиции Западно-Казахстанской области 13 ноября 2018 года № 5401. Утратило силу решением Жангалинского районного маслихата Западно-Казахстанской области от 27 февраля 2019 года № 32-4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27.02.2019 </w:t>
      </w:r>
      <w:r>
        <w:rPr>
          <w:rFonts w:ascii="Times New Roman"/>
          <w:b w:val="false"/>
          <w:i w:val="false"/>
          <w:color w:val="ff0000"/>
          <w:sz w:val="28"/>
        </w:rPr>
        <w:t>№ 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29 декабря 2017 года №18-1 "О бюджете сельских округов Жангалинского района на 2018-2020 годы" (зарегистрированное в Реестре государственной регистрации нормативных правовых актов №5042, опубликованное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97 637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28 452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69 185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97 637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Жанаказанского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24 526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21 275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24 526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Жанажолского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23 685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1 842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21 843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23 685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Копжасарского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24 294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2 182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22 112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24 294 тысячи тенге: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 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Мастексайского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30 007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27 197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30 007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бюджетах сельских округов на 2018 год поступления субвенции, передаваемой из районного бюджета в сумме 75 460 тысяч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8 577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13 231 тысяча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20 642 тысячи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Копжасарский сельский округ – 12 739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20 271 тысяча тенге.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бюджетах сельских округов на 2018 год поступления целевых трансфертов, передаваемых из районного бюджета в сумме 86 152 тысячи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60 608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8 044 тысячи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1 201 тысяча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Копжасарский сельский округ – 9 373 тысячи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6 926 тысяч тенге.";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 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Э.Альмуханов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№18-1</w:t>
            </w:r>
          </w:p>
        </w:tc>
      </w:tr>
    </w:tbl>
    <w:bookmarkStart w:name="z12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2018 год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№18-1</w:t>
            </w:r>
          </w:p>
        </w:tc>
      </w:tr>
    </w:tbl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88"/>
        <w:gridCol w:w="1479"/>
        <w:gridCol w:w="1479"/>
        <w:gridCol w:w="1479"/>
        <w:gridCol w:w="3042"/>
        <w:gridCol w:w="26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24 526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№18-1</w:t>
            </w:r>
          </w:p>
        </w:tc>
      </w:tr>
    </w:tbl>
    <w:bookmarkStart w:name="z12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2018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3"/>
        <w:gridCol w:w="816"/>
        <w:gridCol w:w="882"/>
        <w:gridCol w:w="525"/>
        <w:gridCol w:w="823"/>
        <w:gridCol w:w="816"/>
        <w:gridCol w:w="419"/>
        <w:gridCol w:w="112"/>
        <w:gridCol w:w="4819"/>
        <w:gridCol w:w="18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№18-1</w:t>
            </w:r>
          </w:p>
        </w:tc>
      </w:tr>
    </w:tbl>
    <w:bookmarkStart w:name="z1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№18-1</w:t>
            </w: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2018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80"/>
        <w:gridCol w:w="1180"/>
        <w:gridCol w:w="5068"/>
        <w:gridCol w:w="19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