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82928" w14:textId="24829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Жанибекского районного маслихата от 15 декабря 2017 года № 18-8 "О районном бюджете на 2018 - 2020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27 марта 2018 года № 20-6. Зарегистрировано Департаментом юстиции Западно-Казахстанской области 11 апреля 2018 года № 5142. Утратило силу решением Жанибекского районного маслихата Западно-Казахстанской области от 20 марта 2019 года № 30-6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20.03.2019 </w:t>
      </w:r>
      <w:r>
        <w:rPr>
          <w:rFonts w:ascii="Times New Roman"/>
          <w:b w:val="false"/>
          <w:i w:val="false"/>
          <w:color w:val="ff0000"/>
          <w:sz w:val="28"/>
        </w:rPr>
        <w:t>№ 30-6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16 марта 2018 года №16-3 "О внесении изменений и дополнений в решение Западно-Казахстанского областного маслихата от 6 декабря 2017 года №15-2 "Об областном бюджете на 2018-2020 годы" (зарегистрированное в Реестре государственной регистрации нормативных правовых актов №5096)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15 декабря 2017 года №18-8 "О районном бюджете на 2018-2020 годы" (зарегистрированное в Реестре государственной регистрации нормативных правовых актов №5019, опубликованное 9 января 2018 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2018–2020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3 845 622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319 076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6 570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680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3 519 296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3 883 119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41 491 тысяча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65 292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23 801 тысяча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дефицит (профицит) бюджета – -78 988 тысяч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78 988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 – 64 935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23 801 тысяча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37 854 тысячи тенге:";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 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учесть в районном бюджете на 2018 год поступление целевых трансфертов из областного бюджета в общей сумме 590 762 тысяч тенге:";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приобретение учебников в связи введением новых образовательных программ в детских дошкольных организациях и перевыпуском новых учебников и другие – 74 724 тысячи тенге;";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восемь следующего содержания: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приобретение компьютеров в комплекте для школ области для обучения учеников по обновленной программе – 6 000 тысяч тенге;";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девять следующего содержания: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направления учителей на тренинг "Интерактивные средства образования. Необходимые технологии для учителей" и подписку на образовательный онлайн портал "Виртуальная лаборатория педагогического мастерства "Академия" - 2 500 тысяч тенге;";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десять следующего содержания: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приобретение контента компьютера-трансформера BilimBook для малокомплектных школ – 25 300 тысяч тенге;";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одиннадцать следующего содержания: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погашение кредиторской задолженности по налогам и командировочным расходам учителям района – 767 тысяч тенге;";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двенадцать следующего содержания: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проведение противоэпизоотических мероприятий – 9040 тысяч тенге;";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тринадцать следующего содержания: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здания Узункульского сельского клуба Жанибекского района Западно-Казахстанской области – 26 000 тысяч тенге;";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четырнадцать следующего содержания: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благоустройство (строительство тротуаров) в селе Жанибек Жанибекского района Западно-Казахстанской области – 18 353 тысячи тенге.";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Жанибекского районного маслихата (Н.Уалиева)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2018 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М.Хаби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 марта 2018 года №20-6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декабря 2017 года №18-8</w:t>
            </w:r>
          </w:p>
        </w:tc>
      </w:tr>
    </w:tbl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 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160"/>
        <w:gridCol w:w="747"/>
        <w:gridCol w:w="747"/>
        <w:gridCol w:w="5043"/>
        <w:gridCol w:w="38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3 845 622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319 076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113 456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113 456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115 635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115 635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83 311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70 693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3 519 296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3 519 296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3 519 296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861"/>
        <w:gridCol w:w="1169"/>
        <w:gridCol w:w="1169"/>
        <w:gridCol w:w="5379"/>
        <w:gridCol w:w="2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3 883 119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245 554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209 963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123 515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123 515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 связанных с этим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17 820 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1 610 985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112 331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109 831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109 831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1 346 214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1 311 334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1 238 544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72 790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152 440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152 440 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255 298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47 374 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182 946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182 946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989 002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429 862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413 262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354 634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546 726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459 220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454 720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261 787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79 554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115 574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72 355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286 523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286 523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286 523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\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102 599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175 865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23 801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-78 988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64 935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23 801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37 854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