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0c33" w14:textId="0650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28 марта 2018 года № 53. Зарегистрировано Департаментом юстиции Западно-Казахстанской области 16 апреля 2018 года № 5159. Утратило силу постановлением акимата Жанибекского района Западно-Казахстанской области от 23 апреля 2024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тариф на регулярные социально значимые перевозки пассажиров села Жанибек остановка "Улица имени Д.Нурпейсовой - перекресток улицы имени М.Маметова" - остановка улицы Абая, детский сад "Балдаурен" маршрут №1, остановка "Улица Водстрой" - улица И.Жумаева, "Районная центральная больница" маршрут №2, остановка улицы Х.Чурина, "Железнодорожный вокзал" - остановка "Южная часть улицы Жениса" маршрут №3 в размере 80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"Жанибекский районный отдел жилищно - коммунального хозяйства, пассажирского транспорта и автомобильных дорог" в установленном законодательством порядке принять соответствующие меры по реализации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(А.Мулдагалиев)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нормативно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Ж.Абдолова.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Жанибекского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________________Т.Кадимов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март 2018 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