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73dc" w14:textId="ebf7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мая 2018 года № 21-7. Зарегистрировано Департаментом юстиции Западно-Казахстанской области 5 июня 2018 года № 5224. Утратило силу решением Жанибекского районного маслихата Западно-Казахстанской области от 10 июня 2024 года № 21-3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10.06.2024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 августа 2017 года № 295 "Об утверждении Типового регламента собрания местного сообщества" (Зарегистрирован в Министерстве юстиции Республики Казахстан 8 сентября 2017 года №15630)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Жанибекского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Жанибекского районного маслихата от 22.02.2022 </w:t>
      </w:r>
      <w:r>
        <w:rPr>
          <w:rFonts w:ascii="Times New Roman"/>
          <w:b w:val="false"/>
          <w:i w:val="false"/>
          <w:color w:val="000000"/>
          <w:sz w:val="28"/>
        </w:rPr>
        <w:t>№ 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 января 2020 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 № 21-7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Жанибекского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решения Жанибекского районного маслихата от 22.02.2022 </w:t>
      </w:r>
      <w:r>
        <w:rPr>
          <w:rFonts w:ascii="Times New Roman"/>
          <w:b w:val="false"/>
          <w:i w:val="false"/>
          <w:color w:val="ff0000"/>
          <w:sz w:val="28"/>
        </w:rPr>
        <w:t>№ 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Жанибекского района (далее –Регламент)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> статьи 39-3 Закона Республики Казахстан "О местном государственном управлении и самоуправлении в Республике Казахстан" (далее – Закон), приказом Министра национальной экономики Республики Казахстан "Об утверждении Типового регламента собрания местного сообщества" (зарегистрированное в реестре государственной регистрации нормативных правовых актов № 15630).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которые используются в настоящем Регламенте: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 для решения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Регламент собрания утверждается Жанибекским районным маслихатом.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созыва собрания местного сообщества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Собрание проводится по текущим вопросам местного значения: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Жанибекского района (далее – аким района) кандидатур на должность акима сельского округа для дальнейшего внесения в избирательную комиссию Жанибекского района для регистрации в качестве кандидата в акимы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Перед началом созыва собрания аппарат акима сельского округа проводит регистрацию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Созыв собрания открывает аким или уполномоченное им лицо.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путем открытого голосования избираются председатель и секретарь собрания.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 созыв собрания приглашаются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выступления.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членам собрания для кратких заявлений и сообщений, прения по которым не проводятся.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принятия решений со бранием местного сообщества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Жанибекский районный маслихат (далее - маслихат).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сессии маслихата района.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Контроль за исполнением решений собрания местного сообщества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председатель собрания направляет акиму района или вышестоящим руководителям должностных лиц ответственных за исполнение решений собрания.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 дисциплинарной ответственности должностных лиц перед акимом района или вышестоящими руководителями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