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72cb" w14:textId="2327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20 декабря 2013 года № 20-1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октября 2018 года № 24-4. Зарегистрировано Департаментом юстиции Западно-Казахстанской области 2 ноября 2018 года № 5386. Утратило силу решением Жанибекского районного маслихата Западно-Казахстанской области от 4 марта 2020 года № 40-6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40-6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20 декабря 2013 года №20-1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(зарегистрированное в Реестре государственной регистрации нормативных правовых актов №3414, опубликованное 24 января 2014 года в газете "Шұғыла")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 мая 2013 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Жанибекского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Жанибекского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 мая 2013 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семьям, имеющих среднедушевой доход ниже величины прожиточного минимума по Западно-Казахстанской области за квартал, предшествующий кварталу обращения, на лечение и на бытовые нужды, в размере 10 месячных расчетных показателей;";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документ, подтверждающий наступление трудной жизненной ситуации и / или выписка, направление с больницы.";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Б.Конысбаева__________________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 октябрь 2018 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