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949c" w14:textId="f1d9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 –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25 декабря 2018 года № 26-3. Зарегистрировано Департаментом юстиции Западно-Казахстанской области 29 декабря 2018 года № 5493. Утратило силу решением Жанибекского районного маслихата Западно-Казахстанской области от 25 февраля 2020 года № 40-3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 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2019–2021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4 267 867 тысяч тенге: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276 166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14 316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1 797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3 975 588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4 352 413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36 258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64 388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28 130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-120 804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120 804 тысячи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64 388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28 130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84 546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 республиканском бюджете на 2019 – 2021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2018 года № 21-2 "Об областном бюджете на 2019 – 2021 годы" (зарегистрированное в Реестре государственной регистрации нормативных правовых актов за №5451)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республиканском бюджете на 2019 – 2021 годы"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 – Казахстанского областного маслихата от 14 декабря 2018 года № 21-2 "Об областном бюджете на 2019 – 2021 годы":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учесть в районном бюджете на 2019 год поступление целевых трансфертов и кредитов из республиканского бюджета в общей сумме 1 208 557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8 215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 – 29 164 тысячи тенге;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гранты на реализацию новых бизнес идей – 10 605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- 695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- 2 569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247 343 тысячи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3 477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"Жанибек-Таловка-Малый Узень" 0-2 километров села Жанибек Жанибекского района Западно – Казахстанской области – 72 370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 – 424 478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64 388 тысяч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районным (городов областного значения) бюджетам на увеличение оплаты труда учителям и педагогов-психологов организаций начального, основного и общего среднего образования – 178 355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 – 15 789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Национального Фонда Республики Казахстан на обеспечение дополнительного охвата краткосрочным профессиональным обучением – 35 859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Национального Фонда Республики Казахстан 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 – 25 250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Национального Фонда Республики Казахстан на выплату государственной адресной социальной помощи – 90 000 тысяч тенге;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2019 год поступление целевых трансфертов из областного бюджета в общей сумме 263 324 тысячи тенге: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– 13 569 тысяч тенге;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3 030 тысяч тенге;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автодороги "Жанибек-Таловка-Малый Узень" 0-2 километров села Жанибек Жанибекского района Западно-Казахстанской области – 72 783 тысячи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комплексов – 61 072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противоэпизоотические мероприятия – 16 093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обводнительных каналов в Камыстинском сельском округе Жанибекского района Западно-Казахстанской области – 75 523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портала "Виртуальная лаборатория" и для участия учителей в тренингах – 2 250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11 934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для молодежи и членам многодетных и малообеспеченных семей, малообеспеченным трудоспособным инвалидам – 7 070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Жанибекского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000000"/>
          <w:sz w:val="28"/>
        </w:rPr>
        <w:t>№ 30-1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06.06.2019 </w:t>
      </w:r>
      <w:r>
        <w:rPr>
          <w:rFonts w:ascii="Times New Roman"/>
          <w:b w:val="false"/>
          <w:i w:val="false"/>
          <w:color w:val="000000"/>
          <w:sz w:val="28"/>
        </w:rPr>
        <w:t>№ 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03.10.2019 </w:t>
      </w:r>
      <w:r>
        <w:rPr>
          <w:rFonts w:ascii="Times New Roman"/>
          <w:b w:val="false"/>
          <w:i w:val="false"/>
          <w:color w:val="000000"/>
          <w:sz w:val="28"/>
        </w:rPr>
        <w:t>№ 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</w:t>
      </w:r>
      <w:r>
        <w:rPr>
          <w:rFonts w:ascii="Times New Roman"/>
          <w:b w:val="false"/>
          <w:i w:val="false"/>
          <w:color w:val="00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в районном бюджете на 2019 год возврат трансфертов в областной бюджет в размере – 128 597 тысяч тенге, в том числе: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переносом срока ввода обязательных пенсионных взносов работодателя с 2018 года на 2020 год – 73 285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уменьшением ставок по отчислениям работодателей на обязательное социальное медицинское страхование – 36 643 тысячи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размеров по социальным отчислениям в государственный социальный фонд страхования – 18 669 тысяч тенге.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2019 год размер субвенций, передаваемых из областного бюджета в районный бюджет в размере – 2 489 886 тысяч тенге.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Установить, что бюджетные изъятия из нижестоящих бюджетов в областной бюджет на 2019 год не предусматривается.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на 2019 год размер субвенций, передаваемых из районного бюджета в нижестоящий бюджет в размере – 188 176 тысяч тенге, в том числе: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Жанибекскому сельскому округу - 188 176 тысяч тенге.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Установить, что бюджетные изъятия из нижестоящих бюджетов в районный бюджет на 2019 год не предусматривается.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резерв местного исполнительного органа района на 2019 год в размере 5 000 тысяч тенге.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Предусмотреть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2019 года.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Предусмотреть в районном бюджете на 2019 год предоставление подъемного пособия и социальной поддержки для приобретения или строительства жилья специалистам в области здравоохранения, социального обеспечения, образования, культуры, спорта и агропромышленного комплекса, прибывшим для работы и проживания в сельские населенные пункты.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Утвердить перечень местных бюджетных программ, не подлежащих секвестру в процессе исполнения местного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Утвердить бюджетные программы сельских округов Жанибекского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Утвердить распределение трансфертов органам местного самоуправления на 2019 год между сельскими округами Жанибекского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Настоящее решение вводится в действие с 1 января 2019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№26-3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 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4 267 867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3 975 588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3 975 588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4 352 413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2 102 324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1 720 401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внутри страны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- 120 804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84 546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№26-3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3 428 483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3 100 689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3 100 689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3 428 483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1 823 735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1 654 149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1 614 179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1 536 114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-36 258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№26-3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3 428 483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3 100 689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3 100 689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3 428 483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1 823 735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1 654 149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1 614 179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1 536 114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-36 258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№26-3</w:t>
            </w:r>
          </w:p>
        </w:tc>
      </w:tr>
    </w:tbl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№26-3</w:t>
            </w:r>
          </w:p>
        </w:tc>
      </w:tr>
    </w:tbl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2018 года №26-3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передаваемые органам местного самоуправления на 2019 год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127"/>
        <w:gridCol w:w="1859"/>
        <w:gridCol w:w="2104"/>
        <w:gridCol w:w="2760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8 600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051 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Акобинского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Борсинского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Жаксыбайского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Камыстинского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Куйгенкульского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Таловского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Тауского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Узункульского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