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ba4f" w14:textId="712b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Зеленовского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28 мая 2018 года № 375. Зарегистрировано Департаментом юстиции Западно-Казахстанской области 31 мая 2018 года № 5212. Утратило силу постановлением акимата района Бәйтерек Западно-Казахстанской области от 26 ноября 2020 года №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Бәйтерек Западно-Казахстанской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 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529 Кодекса Республики Казахстан от 25 декабря 2017 года "О 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 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31 Закона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 января 2016 года № 55 "Об утверждении Методики расчета коэффициента зонирования" (зарегистрирован в Министерстве юстиции Республики Казахстан 26 февраля 2016 года №13285), акимат Зеленовского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коэффициенты зонирования, учитывающие месторасположение объекта налогообложения в населенных пунктах Зеленовского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отдела экономики и финансов Зеленовского района (Тугузбаева С.Б.)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актах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исполняющего обязанности заместителя акима Кобенова 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вводятся в действие с 1 января 2018 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Зеленовскому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М.Сарсеев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май 2018 год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мая 2018 года №375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Зеленовского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3728"/>
        <w:gridCol w:w="4852"/>
      </w:tblGrid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Забродино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Поливное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Гремячее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Hовенький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Погодаево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Астафьево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Котельниково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Чапурино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Чаган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Колесово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Кушум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Чаган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Факел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Шалгайский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Карпово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Таловая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КрасныйСвет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Белес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Рубежинское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Чесноково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Володарское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Hовенькое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Урал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Чувашинское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Горбуново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Кожевниково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Чеботарево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Хамино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Сұлукөл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Балабаново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Щапово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Жанатаң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Янайкино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Богатск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Скворкино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Январцево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Кирсаново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Красноармейское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Чинарево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Спартак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