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a8bc" w14:textId="765a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Зеленовскому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29 мая 2018 года № 21-6. Зарегистрировано Департаментом юстиции Западно-Казахстанской области 7 июня 2018 года № 5232. Утратило силу решением маслихата района Бәйтерек Западно-Казахстанской области от 6 октября 2020 года № 55-2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06.10.2020 </w:t>
      </w:r>
      <w:r>
        <w:rPr>
          <w:rFonts w:ascii="Times New Roman"/>
          <w:b w:val="false"/>
          <w:i w:val="false"/>
          <w:color w:val="ff0000"/>
          <w:sz w:val="28"/>
        </w:rPr>
        <w:t>№ 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 налогах и других обязательных платежах в бюджет" (Налоговый кодекс), Законами Республики Казахстан от 25 декабря 2017 года </w:t>
      </w:r>
      <w:r>
        <w:rPr>
          <w:rFonts w:ascii="Times New Roman"/>
          <w:b w:val="false"/>
          <w:i w:val="false"/>
          <w:color w:val="000000"/>
          <w:sz w:val="28"/>
        </w:rPr>
        <w:t>"О введении в действие Кодекса Республики Казахстан "О налогах и других обязательных платежах в бюджет"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(Налоговый кодекс),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Повысить базовые ставки земельного налога и ставки единого земельного налога на не используемые земли сельскохозяйственного назначения по Зеленовскому району в десять раз в соответствии с земельным законодательством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4 ноября 2015 года № 37-1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№ 4142, опубликованное 2 декабря 2015 года в информационно - 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Г.Кораблева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