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44857" w14:textId="53448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размера возмещения затрат на обучение на дому детей с ограниченными возможностями из числа инвалидов по индивидуальному учебному плану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29 мая 2018 года № 21-5. Зарегистрировано Департаментом юстиции Западно-Казахстанской области 13 июня 2018 года № 5246. Утратило силу решением маслихата района Бәйтерек Западно-Казахстанской области от 3 апреля 2020 года № 47-5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03.04.2020 </w:t>
      </w:r>
      <w:r>
        <w:rPr>
          <w:rFonts w:ascii="Times New Roman"/>
          <w:b w:val="false"/>
          <w:i w:val="false"/>
          <w:color w:val="ff0000"/>
          <w:sz w:val="28"/>
        </w:rPr>
        <w:t>№ 47-5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11 июля 2002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и медико-педагогической коррекционной поддержке детей с ограниченными возможностями"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Правила и размер возмещения затрат на обучение на дому детей с ограниченными возможностями из числа инвалидов по индивидуальному учебному плану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26 декабря 2014 года № 30-3 "Об 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Зеленовском районе" (зарегистрированное в Реестре государственной регистрации нормативных правовых актов № 3755, опубликованное 29 января 2015 года в информационно-правовой системе "Әділет").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аппарата районного маслихата (Г.Терехов)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Г.Кораблева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мая 2018 года № 21-5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размер возмещения затрат на обучение на дому детей с ограниченными возможностями из числа инвалидов по индивидуальному учебному плану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возмещения затрат на обучение на дому детей с ограниченными возможностями из числа инвалидов по индивидуальному учебному плану (далее – Правила) определяют порядок возмещения затрат на обучение на дому детей с ограниченными возможностями из числа инвалидов по индивидуальному учебному плану 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 июля 2002 года "О социальной и медико-педагогической коррекционной поддержке детей с ограниченными возможностями" и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"Возмещение затрат на обучение на дому детей инвалидов", утвержденным приказом Министра здравоохранения и социального развития Республики Казахстан от 28 апреля 2015 года № 279 "Об утверждении стандартов государственных услуг в социально - трудовой сфере" (зарегистрировано в Министерстве юстиции Республики Казахстан 12 июня 2015 года № 11342) (далее – стандарт).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Порядок и размер возмещения затрат на обучение на дому детей</w:t>
      </w:r>
    </w:p>
    <w:bookmarkEnd w:id="8"/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 ограниченными возможностями из числа инвалидов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Возмещение затрат производится государственным учреждением "Зеленовский районный отдел занятости и социальных программ" (далее - уполномоченный орган) на основании справки из учебного заведения, подтверждающей факт обучения ребенка - инвалида на дому, в размере трех месячных расчетных показателей ежемесячно.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Возмещение затрат на обучение на дому (кроме детей-инвалидов, находящихся на полном государственном обеспечении и детей инвалидов, в отношении которых родители лишены родительских прав) предоставляется одному из родителей и иным законным представителям детей инвалидов независимо от дохода семьи.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Возмещение затрат производится с месяца обращения до окончания срока, установленного в заключении областного учреждения психолого – медико - педагогической консультации (далее - заключение).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Выплата прекращается с месяца, в котором наступили следующие обстоятельства: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окончание срока, установленного в заключении;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смерть ребенка-инвалида;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снятие инвалидности;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период обучения ребенка-инвалида в доме интернате или санаторной школе.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Возмещение затрат на обучение на дому детей с ограниченными возможностями из числа инвалидов осуществляется согласно требованиям стандарта и </w:t>
      </w:r>
      <w:r>
        <w:rPr>
          <w:rFonts w:ascii="Times New Roman"/>
          <w:b w:val="false"/>
          <w:i w:val="false"/>
          <w:color w:val="000000"/>
          <w:sz w:val="28"/>
        </w:rPr>
        <w:t>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"Возмещение затрат на обучение на дому детей инвалидов", утвержденного постановлением акимата Западно-Казахстанской области от 4 августа 2015 года № 204 "Об утверждении регламентов государственных услуг в социально-трудовой сфере" (зарегистрировано Департаментом юстиции Западно-Казахстанской области 11 сентября 2015 года № 4030).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Возмещение затрат на обучение на дому детей с ограниченными возможностями из числа инвалидов предоставляется за счет средств местного бюджета постоянно проживающим лицам в Зеленовском районе и осуществляется уполномоченным органом через банки второго уровня за счет бюджетных средств на лицевые счета получателей.</w:t>
      </w:r>
    </w:p>
    <w:bookmarkEnd w:id="19"/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Заключительные положения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споры и разногласия, возникшие при назначении возмещения затрат на обучение на дому для детей с ограниченными возможностями из числа инвалидов, разрешаются в порядке, установленном законодательством Республики Казахстан.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