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870c" w14:textId="6f48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Зеленовского районного маслихата от 29 декабря 2017 года № 16-2 "О бюджете сельских округов Зеленовского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27 июня 2018 года № 22-4. Зарегистрировано Департаментом юстиции Западно-Казахстанской области 2 июля 2018 года № 5272. Утратило силу решением маслихата района Бәйтерек Западно-Казахстанской области от 5 апреля 2019 года № 32-7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05.04.2019 </w:t>
      </w:r>
      <w:r>
        <w:rPr>
          <w:rFonts w:ascii="Times New Roman"/>
          <w:b w:val="false"/>
          <w:i w:val="false"/>
          <w:color w:val="ff0000"/>
          <w:sz w:val="28"/>
        </w:rPr>
        <w:t>№ 32-7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 Зеленовский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29 декабря 2017 года № 16-2 "О бюджете сельских округов Зеленовского района на 2018-2020 годы" (зарегистрированное в Реестре государственной регистрации нормативных правовых актов № 5034, опубликованное 23 января 2018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Дарьинского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35 122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13 415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21 427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35 122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сельского округа Достык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25 180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4 686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20 344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25 180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Кушумского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26 167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10 872 тысячи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15 220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26 167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Утвердить бюджет сельского округа Махамбет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26 964 тысячи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5 145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21 589 тысячи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26 964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Утвердить бюджет Мичуринского сельского округа на 2018-2020 годы"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29 794 тысячи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21 625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209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7 960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29 794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Утвердить бюджет Переметнинского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50 942 тысячи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28 889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963 тысячи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21 090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50 942 тысячи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 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 Утвердить бюджет Трекинского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24 877 тысяч тенге: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14 964 тысячи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160 тысяч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9 753 тысячи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24 877 тысяч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 Утвердить бюджет Щаповского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19 663 тысячи тенге: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3 585 тысяч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тысяч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16 043 тысячи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19 663 тысячи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 Утвердить бюджет Январцевского сельского округа на 2018-2020 годы"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31 518 тысяч тенге: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2 460 тысяч тенге;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965 тысяч тенге;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28 093 тысячи тенге;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31 518 тысяч тенге;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Зеленовского районного маслихата (Г.Терехов)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Республики.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Г.Кораблева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2018 года № 22- 4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16-2</w:t>
            </w:r>
          </w:p>
        </w:tc>
      </w:tr>
    </w:tbl>
    <w:bookmarkStart w:name="z191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2018 год</w:t>
      </w:r>
    </w:p>
    <w:bookmarkEnd w:id="166"/>
    <w:bookmarkStart w:name="z19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35 122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2018 года № 22-4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16-2</w:t>
            </w:r>
          </w:p>
        </w:tc>
      </w:tr>
    </w:tbl>
    <w:bookmarkStart w:name="z19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2018 год</w:t>
      </w:r>
    </w:p>
    <w:bookmarkEnd w:id="168"/>
    <w:bookmarkStart w:name="z19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25 180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июня 2018 года № 22-4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16-2</w:t>
            </w:r>
          </w:p>
        </w:tc>
      </w:tr>
    </w:tbl>
    <w:bookmarkStart w:name="z199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Кушумского сельского округа на 2018 год</w:t>
      </w:r>
    </w:p>
    <w:bookmarkEnd w:id="170"/>
    <w:bookmarkStart w:name="z20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26 167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2018 года № 22-4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№16-2</w:t>
            </w:r>
          </w:p>
        </w:tc>
      </w:tr>
    </w:tbl>
    <w:bookmarkStart w:name="z203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2018 год</w:t>
      </w:r>
    </w:p>
    <w:bookmarkEnd w:id="172"/>
    <w:bookmarkStart w:name="z20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1"/>
        <w:gridCol w:w="1686"/>
        <w:gridCol w:w="1686"/>
        <w:gridCol w:w="176"/>
        <w:gridCol w:w="3470"/>
        <w:gridCol w:w="2796"/>
        <w:gridCol w:w="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2018 года № 22-4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16-2</w:t>
            </w:r>
          </w:p>
        </w:tc>
      </w:tr>
    </w:tbl>
    <w:bookmarkStart w:name="z20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2018 год</w:t>
      </w:r>
    </w:p>
    <w:bookmarkEnd w:id="174"/>
    <w:bookmarkStart w:name="z20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29 794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2018 года № 22-4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16-2</w:t>
            </w:r>
          </w:p>
        </w:tc>
      </w:tr>
    </w:tbl>
    <w:bookmarkStart w:name="z21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Переметнинского сельского округа на 2018 год</w:t>
      </w:r>
    </w:p>
    <w:bookmarkEnd w:id="176"/>
    <w:bookmarkStart w:name="z21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50 942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2018 года № 22- 4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16-2</w:t>
            </w:r>
          </w:p>
        </w:tc>
      </w:tr>
    </w:tbl>
    <w:bookmarkStart w:name="z215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2018 год</w:t>
      </w:r>
    </w:p>
    <w:bookmarkEnd w:id="178"/>
    <w:bookmarkStart w:name="z21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2018 года № 22 - 4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№16-2</w:t>
            </w:r>
          </w:p>
        </w:tc>
      </w:tr>
    </w:tbl>
    <w:bookmarkStart w:name="z21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Щаповского сельского округа на 2018 год</w:t>
      </w:r>
    </w:p>
    <w:bookmarkEnd w:id="180"/>
    <w:bookmarkStart w:name="z22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2018 года № 22 –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 № 16-2</w:t>
            </w:r>
          </w:p>
        </w:tc>
      </w:tr>
    </w:tbl>
    <w:bookmarkStart w:name="z223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2018 год</w:t>
      </w:r>
    </w:p>
    <w:bookmarkEnd w:id="182"/>
    <w:bookmarkStart w:name="z22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