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0cd" w14:textId="05b6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29 декабря 2017 года № 16-2 "О бюджете сельских округов Зеленовского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19 ноября 2018 года № 26-2. Зарегистрировано Департаментом юстиции Западно-Казахстанской области 26 ноября 2018 года № 5410.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Зеленовский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 декабря 2017 года № 16-2 "О бюджете сельских округов Зеленовского района на 2018-2020 годы" (зарегистрированное в Реестре государственной регистрации нормативных правовых актов № 5034, опубликованное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Дарьинского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Кушумского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26 278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10 872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15 220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Махамбет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27 071 тысяча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5 145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21 589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27 071 тысяча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Мичуринского сельского округа на 2018-2020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32 875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24 700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7 960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32 875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Переметнинского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53 641 тысяча тенге: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28 835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3 716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53 641 тысяча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Трекинского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24 877 тысяч тенге: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14 964 тысячи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9 753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24 877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0 тенге: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Щаповского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20 323 тысячи тенге: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16 043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20 323 тысячи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0 тенге: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Январцевского сельского округа на 2018-2020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34 096 тысяч тенге: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3 543 тысячи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28 093 тысячи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34 096 тысяч тенге;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0 тенге: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Зеленовского районного маслихата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Республики.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7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2018 год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9"/>
        <w:gridCol w:w="1628"/>
        <w:gridCol w:w="1628"/>
        <w:gridCol w:w="169"/>
        <w:gridCol w:w="3351"/>
        <w:gridCol w:w="31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35 355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2018 год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26 278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№16-2</w:t>
            </w:r>
          </w:p>
        </w:tc>
      </w:tr>
    </w:tbl>
    <w:bookmarkStart w:name="z1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2018 год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8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2018 год</w:t>
      </w:r>
    </w:p>
    <w:bookmarkEnd w:id="155"/>
    <w:bookmarkStart w:name="z1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32 875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32 875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2018 год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53 641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53 641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9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2018 год 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№16-2</w:t>
            </w:r>
          </w:p>
        </w:tc>
      </w:tr>
    </w:tbl>
    <w:bookmarkStart w:name="z19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2018 год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ноября 2018 года № 26-2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20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2018 год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