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3967" w14:textId="8113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15 декабря 2017 года № 15-3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6 декабря 2018 года № 27-2. Зарегистрировано Департаментом юстиции Западно-Казахстанской области 13 декабря 2018 года № 5431. Утратило силу решением маслихата района Бәйтерек Западно-Казахстанской области от 5 апреля 2019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15 декабря 2017 года №15-3 "О районном бюджете на 2018-2020 годы" (зарегистрированное в Реестре государственной регистрации нормативных правовых актов №5022, опубликованное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7 756 502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2 105 390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5 422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168 324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5 477 366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7 912 215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297 390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433 109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135 719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- 453 103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–453 103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432 900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135 719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–155 922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Установить на 2018 год размеры трансфертов, передаваемых из районного бюджета органам местного самоуправления в общей сумме 24 358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района на 2018 год в размере 38 808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аппарата районного маслихата (Терехов Г.А.)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Т.Тулепкалиев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 года № 15-3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1133"/>
        <w:gridCol w:w="1133"/>
        <w:gridCol w:w="118"/>
        <w:gridCol w:w="5620"/>
        <w:gridCol w:w="26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7 756 502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1 033 724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5 477 366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5 477 366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Затраты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7 912 215 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355 301 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4 842 035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4 271 715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4 227 820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4 056 288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36 680 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- 453 103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 года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 года № 15-3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трансфертов, передаваемых из районного бюджета органам местного самоуправления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2723"/>
        <w:gridCol w:w="6270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Белес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Егіндібұлақ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Сұлу көл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Шалғай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