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9de5" w14:textId="3b09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Зеленовскому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20 декабря 2018 года № 28-4. Зарегистрировано Департаментом юстиции Западно-Казахстанской области 15 января 2019 года № 5517. Утратило силу решением маслихата района Бәйтерек Западно-Казахстанской области от 28 сентября 2021 года № 8-6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28.09.2021 </w:t>
      </w:r>
      <w:r>
        <w:rPr>
          <w:rFonts w:ascii="Times New Roman"/>
          <w:b w:val="false"/>
          <w:i w:val="false"/>
          <w:color w:val="ff0000"/>
          <w:sz w:val="28"/>
        </w:rPr>
        <w:t>№ 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 апреля 2015 года № 98 "Об утверждении Правил расчета норм образования и накопления коммунальных отходов в Западно-Казахстанской области" (зарегистрированное в Реестре государственной регистрации нормативных правовых актов №3914, опубликованное 26 мая 2015 года в информационно-правовой системе "Әділет") Зеленовский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Зеленовскому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аппарата районного маслихата (Терехов Г.А.)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Т.Тулепкалиев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28 - 4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Зеленовскому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8"/>
        <w:gridCol w:w="4144"/>
        <w:gridCol w:w="2456"/>
        <w:gridCol w:w="3742"/>
      </w:tblGrid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/год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и неблагоустроенные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подобное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0,0009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Театры, кинотеатры, концертные залы, ночные клубы, игровые-развлекательные центры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Магазины, супермаркеты, рынки, торговые павильоны, киоски, лотки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обслуживание населения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 - место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написание аббревиатур: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метр квадратный;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метр кубический.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