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5567" w14:textId="d965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Железново Железновского сельского округа Зеленовского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Железновского сельского округа Зеленовского района Западно-Казахстанской области от 24 сентября 2018 года № 18. Зарегистрировано Департаментом юстиции Западно-Казахстанской области 27 сентября 2018 года № 5341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Железново и на основании заключения Западно-Казахстанской областной ономастической комиссии, аким Железновского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улицу "Арычная" на улицу "Жайсан", улицу "Набережная" на улицу "Жағалау" села Железново Железновского сельского округа Зеленовского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Железновского сельского округа (Сатваевой Б.)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А.Иманкулова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