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7a45" w14:textId="2e57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Достык сельского округа Достык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сельского округа Достык Зеленовского района Западно-Казахстанской области от 13 декабря 2018 года № 58. Зарегистрировано Департаментом юстиции Западно-Казахстанской области 21 декабря 2018 года № 5445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 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 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заключения Западно-Казахстанской областной ономастической комиссии исполняющий обязанности акима сельского округа Достык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безымянным улицам села Достык сельского округа Достык Зеленовского района следующие наименования: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"№1" проектная улица – улица Жағалау;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"№2" проектная улица – улица күйші Дина;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"№6" проектная улица – улица Бейбітшілік;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"№7" проектная улица – улица Береке;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"№8" проектная улица – улица Жастар;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"№9" проектная улица – улица Шабыт;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"№10" проектная улица – улица Игілік;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"№11" проектная улица – улица Көкжиек;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"№12" проектная улица – улица Тың дала;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"№13" проектная улица – улица Жеңіс;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"№14" проектная улица – улица Хиуаз Доспанова;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"№15" проектная улица – улица Шаңырақ;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"№16" проектная улица – улица Әлия Молдағұлова;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"№17" проектная улица – улица Арай;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"№18" проектная улица – улица Балауса;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"№19" проектная улица – улица Жазира;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"№20" проектная улица – улица Жасұлан;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"№21" проектная улица – улица Атамұра;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"№22" проектная улица – улица Жансарай;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"№23" проектная улица – улица Ынтымақ;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"№24" проектная улица – улица Шапағат;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"№25" проектная улица – улица Келешек;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"№26" проектная улица – улица Құрманғазы;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"№27" проектная улица – улица Сәкен Сейфуллин;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"№28" проектная улица – улица Ахмет Байтұрсынұлы;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"№29" проектная улица – улица Бәйтерек;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"№30" проектная улица – улица Белес;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"№31" проектная улица – улица Жаңа өмір;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"№32" проектная улица – улица Жас отау;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"№33" проектная улица – улица Дәулет;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"№34" проектная улица – улица Мейрам;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"№35" проектная улица – улица Бастау;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"№36" проектная улица – улица Ақсұңқар;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"№37" проектная улица – улица Жәңгірхан;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"№38" проектная улица – улица Әділет;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"№39" проектная улица – улица Алтын күн;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"№40" проектная улица – улица Шамғон Қажғалиев;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"№41" проектная улица – улица Атамекен;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"№42" проектная улица – улица Таңшолпан.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сельского округа Достык (Байкенова З.)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Б.Керешов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