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7bc32" w14:textId="947b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акима Казталовского района" и районных исполнительных органов финансируемых из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Казталовского района Западно-Казахстанской области от 15 марта 2018 года № 87. Зарегистрировано Департаментом юстиции Западно-Казахстанской области 2 апреля 2018 года № 5108.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 января 2018 года № 13 "О некоторых вопросах оценки деятельности административных государственных служащих" (зарегистрирован в Министерстве юстиции Республики Казахстан 1 февраля 2018 года №16299),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Казталовского района" и районных исполнительных органов финансируемых из местного бюджета.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Казталовского района от 7 марта 2017 года №64 "Об утверждении Методики оценки деятельности административных государственных служащих корпуса "Б" государственного учреждения "Аппарат акима Казталовского района", районных исполнительных органов финансируемых из местного бюджета" (зарегистрированное в Реестре государственной регистрации нормативных правовых актов №4769, опубликованное 25 апреля 2017 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Временно исполняющему обязанности руководителя аппарата акима Казталовского района (Ж.Дуйсенгалиев)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Казталовского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 № 87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Казталовского района" и районных исполнительных органов финансируемых из местного бюджета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- в редакции постановления акимата Казталовского района Западно-Казахстанской области от 20.07.2023 </w:t>
      </w:r>
      <w:r>
        <w:rPr>
          <w:rFonts w:ascii="Times New Roman"/>
          <w:b w:val="false"/>
          <w:i w:val="false"/>
          <w:color w:val="ff0000"/>
          <w:sz w:val="28"/>
        </w:rPr>
        <w:t>№ 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 Общие положения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Настоящая Методика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>) пункта 1 приказа Председателя Агентства Республики Казахстан по делам государственной службы и противодействию коррупции от 16 января 2018 года № 13 "О некоторых вопросах оценки деятельности административных государственных служащих" (далее – Типовая методика) и определяет порядок оценки деятельности административных государственных служащих корпуса "Б" государственного учреждения "Аппарат акима Казталовского района" и районных исполнительных органов финансируемых из местного бюджета (далее – служащие корпуса "Б").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Основные используемые понятия в настоящей Методике: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руководитель структурного подразделения/государственного органа – административный государственный служащий корпуса "Б" категорий Е-1, Е-2, E-R-1;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оцениваемое лицо – руководитель структурного подразделения/государственного органа или служащий корпуса "Б";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оцениваемый период – период оценки результатов работы государственного служащего.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Результаты оценки выставляются по следующей градации: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удовлетворительно"" от 0 до 1,99 баллов.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Результаты оценки по методу 360 являются основанием для принятия решений по обучению служащего.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Организационное сопровождение оценки обеспечивается службой управления персоналом аппарата акима Казталовского района (далее – служба управления персоналом), в том числе посредством информационной системы.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доступе к информации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Оценивающее лицо обеспечивает: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своевременную постановку, согласование и утверждение КЦИ;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Оцениваемое лицо обеспечивает: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проведение регулярного мониторинга степени выполнения им КЦИ/поставленных задач;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проведение своевременной самооценки в рамках оценки его деятельности по методу 360;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участие во встречах с руководителем по обсуждению результатов оценки деятельности.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Руководитель службы управления персоналом обеспечивает: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проведение своевременного анализа и согласование КЦИ;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Результаты оценки могут быть известны только оцениваемому лицу, оценивающему лицу, руководителю службы управления персоналом и участникам калибровочных сессий.</w:t>
      </w:r>
    </w:p>
    <w:bookmarkEnd w:id="56"/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 Порядок оценки руководителя структурного подразделения/государственного органа по достижению КЦИ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КЦИ устанавливается оценивающим лицом по согласованию с отделом экономики и бюджетного планирования Щербактинского района, координирующего вопрос стратегического планирования,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 отделом экономики и бюджетного планирования Казталовского района, координирующим вопрос стратегического планирования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КЦИ должны иметь количественные и качественные индикаторы измеримости достижения целей и быть: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измеримыми (определяются конкретные критерии для измерения достижения КЦИ);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достижимыми (КЦИ определяются с учетом имеющихся ресурсов, полномочий и ограничений);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ограниченными во времени (определяется срок достижения КЦИ в течение оцениваемого периода);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6"/>
    <w:bookmarkStart w:name="z8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 Порядок оценки служащих корпуса "Б" методом ранжирования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Оценка служащих корпуса "Б" осуществляется по методу ранжирования.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 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8"/>
    <w:bookmarkStart w:name="z9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 Порядок оценки по методу 360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Методом 360 оцениваются следующие компетенции в зависимости от категории оцениваемых лиц: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непосредственный руководитель;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служащий корпуса "Б", находящийся в прямом подчинении оцениваемого лица;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лица, находящиеся с оцениваемым лицом на одном уровне по должности и тесно взаимодействующие с ним.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 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1"/>
    <w:bookmarkStart w:name="z130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 Порядок проведения калибровочных сессий и предоставления обратной связи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 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 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 Служба управления персоналом организовывает деятельность калибровочной сессии.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 На калибровочной сессии оценивающее лицо кратко описывает работу оцениваемого лица и аргументирует свою оценку.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