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ef85" w14:textId="515e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Казталовскому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11 мая 2018 года № 165. Зарегистрировано Департаментом юстиции Западно-Казахстанской области 6 июня 2018 года № 5230. Утратило силу постановлением акимата Казталовского района Западно-Казахстанской области от 28 апреля 2020 года № 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28.04.2020 </w:t>
      </w:r>
      <w:r>
        <w:rPr>
          <w:rFonts w:ascii="Times New Roman"/>
          <w:b w:val="false"/>
          <w:i w:val="false"/>
          <w:color w:val="ff0000"/>
          <w:sz w:val="28"/>
        </w:rPr>
        <w:t>№ 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Министерстве юстиции Республики Казахстан 28 июля 2016 года № 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Казталовскому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исполняющему обязанности руководителя аппарата акима Казталовского района (Ж.Дуйсенгалиев)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З.Мажитову.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№165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Казталовскому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6493"/>
        <w:gridCol w:w="2331"/>
        <w:gridCol w:w="792"/>
        <w:gridCol w:w="1455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"Теренкульская средняя общеобразовательная школа Казталовского районного отдела образования"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"Талдыапанская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"Кайындинская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Г.Бегалиева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"Казталовский центр оказания специальных социальных услуг Управления координации занятости и социальных программ Западно-Казахстанской области"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"Жалпакталский колледж аграрных и отраслевых технологий" управления образования акимата Западно-Казахстанской области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"Казталовский районный отдел занятости и социальных програм Западно-Казахстанской"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"Жанажолская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С.Есетова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"Богатыревская средняя общеобразовательная школа отдела образования Казталовского района"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"Караобинская школа-гимназия имени Г.Караша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"Нұрбалапан" отдела образования Казталовского района акимата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"Караузенская школа-лицей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имени Г.Молдашева отдела образования Казталовского района"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"Брикская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"Акпатерская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К.Мендалиева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общеобразовательная школа отдела образования"Казталовского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"Казталовская средняя общеобразовательная школа отдела образования Казталовского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"Казталовская районная ветеринарная станция" на праве хозяйственного ведения акимата Казталовского района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имени А.Уразбаевой отдела образования Казталовского района"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"Казталовский районный центр досуга имени С.Садыкова" отдела культуры, развития языков, физического воспитания и спорта акимата Казталовскогот района"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"Казталовская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"Казталовская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