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84ca" w14:textId="4e58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2017 года № 18-1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июля 2018 года № 24-1. Зарегистрировано Департаментом юстиции Западно-Казахстанской области 8 августа 2018 года № 5319.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июля 2018 года №23-1 "О внесении изменений и дополнений в решение Казталовского районного маслихата от 15 декабря 2017 года №17-1 "О районном бюджете на 2018 - 2020 годы" (зарегистрированное в Реестре государственной регистрации нормативных правовых актов за №5297)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за №5026, опубликованное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146 406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133 256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146 406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Бостандыкского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39 613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38 076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39 613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Жалпакталского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107 657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11 138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94 519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107 657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бюджетах сельских округов на 2018 год поступление субвенции передаваемой из районного бюджета в сумме 54 292 тысячи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21 041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15 158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18 093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сельских округов на 2018 год поступление целевых трансфертов из районного бюджета в общей сумме 211 559 тысяч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112 215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22918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76 426 тысяч тенге.".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вводится в действие с 1 января 2018 года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2018 год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378"/>
        <w:gridCol w:w="766"/>
        <w:gridCol w:w="1074"/>
        <w:gridCol w:w="766"/>
        <w:gridCol w:w="1075"/>
        <w:gridCol w:w="555"/>
        <w:gridCol w:w="3"/>
        <w:gridCol w:w="3351"/>
        <w:gridCol w:w="31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№18-1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2018 год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2018 год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