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6efb" w14:textId="25c6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15 декабря 2017 года № 17-1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12 декабря 2018 года № 28-2. Зарегистрировано Департаментом юстиции Западно-Казахстанской области 24 декабря 2018 года № 5456.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за №5011, опубликованное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7 346 379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1 020 903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16 965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1 385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6 307 126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7 399 818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58 812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93 795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-112 251 тысяча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112 251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93 795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53 439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1 243 920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адресную социальную помощь – 67 851 тысяча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за замещение на период обучения основного сотрудника – 2 416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 – 1 739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организации образования, реализующим учебные программы начального, основного и общего среднего образования, и возмещение сумм выплаченных по данному направлению расходов – 125 750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1 066 233 тысячи тенге:";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 и навыкам – 21 772 тысячи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внутрипоселковых автомобильных дорог в селе Казталов – 232 273 тысячи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Абиш, Еламан, Саралжын – 4 500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Копкутир, Аккурай, Хайруш – 9 610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Кызылту, Каракуль, Сексенбаев, Мереке – 7 750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Сатыбалды, Бостандык, Ащысай, Жас, Танат – 9 765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шестой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в селах Жанажол и Жалпактал – 178 823 тысячи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Учесть, что в районном бюджете на 2018 год предусмотрены целевые текущие трансферты бюджетам сельских округов выделяемые за счет средств районного бюджета в общей сумме 213 130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вводится в действие с 1 января 2018 года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7 346 379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1 020 903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7 399 818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3 650 752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трансфертов органам местного самоуправления на 2018 год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209"/>
        <w:gridCol w:w="855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2018 год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2018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17-1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 общеобразовательного обучения в школах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400"/>
        <w:gridCol w:w="400"/>
        <w:gridCol w:w="3335"/>
        <w:gridCol w:w="7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Молдашева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Мендалиева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А.Уразбаевой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