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c0f9" w14:textId="908c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24 декабря 2018 года № 28-8. Зарегистрировано Департаментом юстиции Западно-Казахстанской области 28 декабря 2018 года № 5482. Утратило силу решением Казталовского районного маслихата Западно-Казахстанской области от 13 февраля 2020 года № 44-9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44-9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8 826 312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897 081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20 248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13 840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7 895 143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9 056 332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46 141 тысяча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87 377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41 236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- 276 161 тысяча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276 161 тысяча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87 113 тысячи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41 236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230 284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 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2019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2019-2021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 декабря 2018 года №21-2 "Об областном бюджете на 2019-2021 годы" (зарегистрированное в Реестре государственной регистрации нормативных правовых актов за №5451)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2019-2021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районном бюджете на 2019 год поступление целевых трансфертов и кредитов из вышестоящего бюджета: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 в общей сумме – 2 417 807 тысяч тенге: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810 714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0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0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 выплаченных по данному направлению расходов за счет средств местных бюджетов – 0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– 0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размеров должностных окладов педагогов-психологов школ – 0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квалификацию педагогического мастерства педагогам-психологам школ – 0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496 119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17 640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7 458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401 тысяча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средств – 4 804 тысячи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10 953 тысячи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35 224 тысячи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новых бизнес-идей – 12 120 тысяч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12-квартирного двухэтажного жилого дома в селе Казталов – 102 032 тысячи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системы водоснабжения проекта детальной планировки 61 земельного участка юго-восточной части села Жалпактал – 14 336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– 87 113 тысяч тенге;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низкооплачиваемых работников для повышения размера их заработной платы – 52 606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29 778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 – 354 988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Карасу – 115 631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Коктерек – 163 690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12-квартирного двухэтажного жилого дома в селе Жалпактал – 102 200 тысяч тенге;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областного бюджета в общей сумме – 996 572 тысячи тенге: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нового системы оплаты труда государственных служащих на основе факторно-бальной шкале – 0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 – 31 435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7 196 тысяч тенге;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в селе Жанажол – 173 596 тысяч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внутрипоселковых автомобильных дорог в селе Жалпактал – 308 325 тысяч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и проведение экспертизы на газоснабжение сел Абиш, Еламан, Саралжын – 1 317 тысяч тенге;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и проведение экспертизы на газоснабжение сел Копкутир, Аккурай, Хайруш – 1743 тысячи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и проведение экспертизы на газоснабжение сел Кызылту, Каракуль, Сексенбаев, Мереке – 2 040 тысяч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и проведение экспертизы на газоснабжение сел Сатыбалды, Бостандык, Ащысай, Жас, Танат – 1 888 тысяч тенге.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учебно-методических комплексов и книг районным школам в связи с переходом 1, 4, 9, 10 классов и дошкольных подготовительных групп на обновленное содержание образования – 89 584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частные агентства по трудоустройству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мероприятии – 56 512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механизированную очистку подводящего и распределительных каналов на лиман №55 в селе Талдыапан – 86 979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системы водоснабжения проекта детальной планировки 61 земельного участка юго-восточной части села Жалпактал – 1 593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подводки водопровода от насосной станции первого подъема "Лекер" в селе Казталов – 126 964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и проведение инженерно – геодезического, инженерно – геологического изыскания по объекту строительство водопровода в селе Коныс – 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и проведение инженерно – геодезического, инженерно – геологического изыскания по объекту строительство водопровода в селе Талдыкудык – 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– 3 535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подписку в портал виртуальная лаборатория и участия учителей на тренинги – 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24 378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внутрипоселковых автомобильных дорог в селе Казталов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Карасу – 40 923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12-квартирного двухэтажного жилого дома в селе Казталов – 11 606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12-квартирного двухэтажного жилого дома, расположенного по улице Байконыр на земельном участке №2 в селе Жалпактал – 2 964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инженерно-коммуникационных сетей для 12-квартирного двухэтажного жилого дома в селе Казталов – 11 735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инженерно-коммуникационных сетей для 12-квартирного двухэтажного жилого дома по улице Байконыр на земельном участке №2 в селе Жалпактал – 5 259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Учесть, что в районном бюджете на 2019 год предусмотрены целевые текущие трансферты бюджетам сельских округов выделяемые за счет средств районного бюджета в общей сумме 100 148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сельских округов осуществляется на основании постановления акимата Казталовского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Учесть, что в районном бюджете на 2019 год предусмотрены целевые текущие трансферты из Национального фонда в общей сумме 378 553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270 169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 – 32 825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дополнительного охвата краткосрочным профессиональным обучением – 75 559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 внесенными решениями Казталовского районного маслихата Западно-Казахстанской области от 20.03.2019 </w:t>
      </w:r>
      <w:r>
        <w:rPr>
          <w:rFonts w:ascii="Times New Roman"/>
          <w:b w:val="false"/>
          <w:i w:val="false"/>
          <w:color w:val="00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11.06.2019 </w:t>
      </w:r>
      <w:r>
        <w:rPr>
          <w:rFonts w:ascii="Times New Roman"/>
          <w:b w:val="false"/>
          <w:i w:val="false"/>
          <w:color w:val="000000"/>
          <w:sz w:val="28"/>
        </w:rPr>
        <w:t>№ 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08.10.2019 </w:t>
      </w:r>
      <w:r>
        <w:rPr>
          <w:rFonts w:ascii="Times New Roman"/>
          <w:b w:val="false"/>
          <w:i w:val="false"/>
          <w:color w:val="00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03.12.2019 </w:t>
      </w:r>
      <w:r>
        <w:rPr>
          <w:rFonts w:ascii="Times New Roman"/>
          <w:b w:val="false"/>
          <w:i w:val="false"/>
          <w:color w:val="000000"/>
          <w:sz w:val="28"/>
        </w:rPr>
        <w:t>№ 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на 2019 год норматив распределения доходов, для обеспечения сбалансированности местных бюджетов, по следующим подклассам доходов: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районный бюджет – 100%;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районный бюджет – 100%.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2019 год в размере 17 266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Казталовского районного маслихата Западно-Казахстанской области от 08.10.2019 </w:t>
      </w:r>
      <w:r>
        <w:rPr>
          <w:rFonts w:ascii="Times New Roman"/>
          <w:b w:val="false"/>
          <w:i w:val="false"/>
          <w:color w:val="00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Установить гражданским служащим здравоохранения, социального обеспечения, образования, культуры, спорта и ветеринарии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 января 2019 года.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Предусмотреть в районном бюджете на 2019 год предоставление подъемного пособия и социальной поддержки для приобретения или строительства жилья специалистам в области здравоохранения, социального обеспечения, образования, культуры, спорта и агропромышленного комплекса, прибывшим для работы и проживания в сельские населенные пункты.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Утвердить перечень местных бюджетных программ, не подлежащих секвестру в процессе исполнения местного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Утвердить суммы трансфертов местного самоуправления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Утвердить бюджетные программы сельских округов Казталовского района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Утвердить бюджетные средства по программе общеобразовательного обучения в школах Казталовского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Настоящее решение вводится в действие с 1 января 2019 года.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28-8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 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144"/>
        <w:gridCol w:w="1145"/>
        <w:gridCol w:w="5527"/>
        <w:gridCol w:w="28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8 826 312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897 081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7 895 143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7 894 219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9 056 332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4 294 822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3 886 993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3 790 687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3 590 490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865 981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859 061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859 061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836 652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-276 161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№28-8</w:t>
            </w:r>
          </w:p>
        </w:tc>
      </w:tr>
    </w:tbl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6 953 692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1 009 399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5 924 043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5 924 043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6 953 692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716 902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3 683 032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3 374 716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3 288 008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3 109 003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550 281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-45 877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№28-8</w:t>
            </w:r>
          </w:p>
        </w:tc>
      </w:tr>
    </w:tbl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6 953 692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1 009 399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5 924 043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5 924 043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6 953 692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716 902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3 683 032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3 374 716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3 288 008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3 109 003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550 281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-45 877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№28-8</w:t>
            </w:r>
          </w:p>
        </w:tc>
      </w:tr>
    </w:tbl>
    <w:bookmarkStart w:name="z7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2019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28-8</w:t>
            </w:r>
          </w:p>
        </w:tc>
      </w:tr>
    </w:tbl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2019 год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Казталовского районного маслихата Западно-Казахстанской области от 20.03.2019 </w:t>
      </w:r>
      <w:r>
        <w:rPr>
          <w:rFonts w:ascii="Times New Roman"/>
          <w:b w:val="false"/>
          <w:i w:val="false"/>
          <w:color w:val="ff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3209"/>
        <w:gridCol w:w="8553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28-8</w:t>
            </w:r>
          </w:p>
        </w:tc>
      </w:tr>
    </w:tbl>
    <w:bookmarkStart w:name="z8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Казталовского района на 2019 год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Казталовского районного маслихата Западно-Казахстанской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 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1"/>
        <w:gridCol w:w="2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Казталовского района на 2019 год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28-8</w:t>
            </w:r>
          </w:p>
        </w:tc>
      </w:tr>
    </w:tbl>
    <w:bookmarkStart w:name="z8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средства по программе общеобразовательного обучения в школах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Казталовского районного маслихата Западно-Казахстанской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 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339"/>
        <w:gridCol w:w="339"/>
        <w:gridCol w:w="339"/>
        <w:gridCol w:w="2974"/>
        <w:gridCol w:w="79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2 827 128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Бостандыкская средняя общеобразовательная школа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168 367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Молдашева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193 486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Мендалиева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212 667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Казталовская средняя общеобразовательная школа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197 214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А.Уразбаевой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236 512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С.Есетова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Талдыапанская средняя общеобразовательная школа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161 667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Карасуская средняя общеобразовательная школа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120 781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Кайндинская средняя общеобразовательная школа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87 957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Богатыревская средняя общеобразовательная школа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128 039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Акпатерская средняя общеобразовательная школа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163 689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Куктерекская средняя общеобразовательная школа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177 318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Караузенская школа-лицей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141 446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Жанажолская средняя общеобразовательная школа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126 537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Теренкульская средняя общеобразовательная школа 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119 765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Брикская средняя общеобразовательная школа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125 277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Г.Бегалиева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141 984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Школа-гимназия имени Г. Караша 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