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2037" w14:textId="0b62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28 марта 2018 года № 36. Зарегистрировано Департаментом юстиции Западно-Казахстанской области 10 апреля 2018 года № 5133. Утратило силу постановлением акимата Каратобинского района Западно-Казахстанской области от 13 июня 2024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от 1 февраля 2018 года №16299),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7 марта 2017 года №25 "Об утверждении методики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 4754, опубликованное 19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района (Н.Тогызбаев)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Н.Тогызбаева.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36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 Каратобинского района" и районных исполнительных органов финансируемых из местного бюджета.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 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6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оценки выставляются по следующей градации: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Результаты оценки по методу 360 являются основанием для принятия решений по обучению служащего.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Оценивающее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Оцениваемое лицо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Руководители службы управления персоналом обеспечивают: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КЦИ должны иметь количественные и качественные индикаторы измеримости достижения целей и быть: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Оценка служащих корпуса "Б" осуществляется по методу ранжирования.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Методом 360 оцениваются следующие компетенции в зависимости от категории оцениваемых лиц: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Служба управления персоналом организовывает деятельность калибровочной сессии.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9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42"/>
    <w:bookmarkStart w:name="z20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3"/>
    <w:bookmarkStart w:name="z20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44"/>
    <w:bookmarkStart w:name="z2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5"/>
    <w:bookmarkStart w:name="z2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6"/>
    <w:bookmarkStart w:name="z20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1"/>
    <w:bookmarkStart w:name="z2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2"/>
    <w:bookmarkStart w:name="z2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3"/>
    <w:bookmarkStart w:name="z2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6"/>
    <w:bookmarkStart w:name="z2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7"/>
    <w:bookmarkStart w:name="z2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__________________________________ дата _________________________________ подпись подпись __________________________________ _____________________________________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1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1"/>
    <w:bookmarkStart w:name="z2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2"/>
    <w:bookmarkStart w:name="z2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3"/>
    <w:bookmarkStart w:name="z2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4"/>
    <w:bookmarkStart w:name="z2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5"/>
    <w:bookmarkStart w:name="z22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6"/>
    <w:bookmarkStart w:name="z2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7"/>
    <w:bookmarkStart w:name="z2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8"/>
    <w:bookmarkStart w:name="z2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9"/>
    <w:bookmarkStart w:name="z2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1"/>
    <w:bookmarkStart w:name="z2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2"/>
    <w:bookmarkStart w:name="z2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3"/>
    <w:bookmarkStart w:name="z23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5"/>
    <w:bookmarkStart w:name="z2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6"/>
    <w:bookmarkStart w:name="z24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7"/>
    <w:bookmarkStart w:name="z24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8"/>
    <w:bookmarkStart w:name="z24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9"/>
    <w:bookmarkStart w:name="z2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0"/>
    <w:bookmarkStart w:name="z24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1"/>
    <w:bookmarkStart w:name="z24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2"/>
    <w:bookmarkStart w:name="z24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4"/>
    <w:bookmarkStart w:name="z24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5"/>
    <w:bookmarkStart w:name="z25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6"/>
    <w:bookmarkStart w:name="z25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7"/>
    <w:bookmarkStart w:name="z25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8"/>
    <w:bookmarkStart w:name="z25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9"/>
    <w:bookmarkStart w:name="z25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1"/>
    <w:bookmarkStart w:name="z2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2"/>
    <w:bookmarkStart w:name="z2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3"/>
    <w:bookmarkStart w:name="z26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4"/>
    <w:bookmarkStart w:name="z26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5"/>
    <w:bookmarkStart w:name="z26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6"/>
    <w:bookmarkStart w:name="z26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7"/>
    <w:bookmarkStart w:name="z26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8"/>
    <w:bookmarkStart w:name="z26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9"/>
    <w:bookmarkStart w:name="z26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1"/>
    <w:bookmarkStart w:name="z26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2"/>
    <w:bookmarkStart w:name="z26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3"/>
    <w:bookmarkStart w:name="z27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4"/>
    <w:bookmarkStart w:name="z27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5"/>
    <w:bookmarkStart w:name="z27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6"/>
    <w:bookmarkStart w:name="z27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8"/>
    <w:bookmarkStart w:name="z27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0"/>
    <w:bookmarkStart w:name="z27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2"/>
    <w:bookmarkStart w:name="z28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4"/>
    <w:bookmarkStart w:name="z28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5"/>
    <w:bookmarkStart w:name="z28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16"/>
    <w:bookmarkStart w:name="z28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действует до 31.08.2023 приказом Председателя Агентства РК по делам государственной службы от 17.05.2023 № 113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1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220"/>
    <w:bookmarkStart w:name="z31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21"/>
    <w:bookmarkStart w:name="z31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22"/>
    <w:bookmarkStart w:name="z31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23"/>
    <w:bookmarkStart w:name="z31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действовало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Каратобинского района Западно-Казахстанской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