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a2d2" w14:textId="016a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28 мая 2018 года № 72. Зарегистрировано Департаментом юстиции Западно-Казахстанской области 31 мая 2018 года № 5217. Утратило силу постановлением акимата Каратобинского района Западно-Казахстанской области от 21 октября 2020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 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 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 января 2016 года № 55 "Об утверждении Методики расчета коэффициента зонирования" (зарегистрирован в Министерстве юстиции Республики Казахстан 26 февраля 2016 года № 13285) акимат Каратобинского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учитывающие месторасположение объекта налогообложения в населенных пунктах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Каратобинского района (Тогызбаев Н.)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Ж.Султан.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 января 2018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мая 2018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объекта налогообложения в населенных пунктах Каратобинского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Косбаз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Актай-сай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