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4c95" w14:textId="a634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20 декабря 2017 года № 15-12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16 июля 2018 года № 20-1. Зарегистрировано Департаментом юстиции Западно-Казахстанской области 25 июля 2018 года № 5300.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 декабря 2017 года № 15-12 "О районном бюджете на 2018-2020 годы" (зарегистрированное в Реестре государственной регистрации нормативных правовых актов № 5010, опубликованное 9 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3 518 772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271 505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243117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3 551 667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63 552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93 060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29 508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- 96 447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96 447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93 060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29 508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32 895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 год поступления целевых трансфертов и кредитов республиканского бюджета в общей сумме – 228 874 тысячи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2 643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для выплаты дополнительной платы преподавателям учебных заведений, осуществляющих образовательные программы начального, основного и общего среднего образования в соответствии с содержанием обновленного образования и погашением сумм, уплачиваемых местными бюджетами за счет местных бюджетов – 69 496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учителям, прошедшим национальный квалификационный тест и которым реализуют образовательные программы начального, основного и общего среднего образования, на дополнительную оплату за квалификацию педагогических навыков – 12 997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2 767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255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7 234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196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20 510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внедрение консультантов по социальной работе и ассистентов в центрах занятости населения – 5 934 тысячи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на реализацию новых бизнес идей – 481 тысяча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93 060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2018 год поступления целевых трансфертов из областного бюджета в общей сумме – 449 502 тысячи тенге, в том числе: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системы водоснабжения населенных пунктов от Каратобинского месторождения до села Ушана Каратобинского района –183 009 тысяч тенге;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 – 53 277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8 761 тысяча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погашения кредиторской задолженности по налоговым, командировочным и по обязательным пенсионным взносам перед учителями – 45 550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– 6 000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 – 2 500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 – 30 800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классов информационных технологий в школах – 3 319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12 469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на реализацию новых бизнес идей – 481 тысяча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четырнадцати квартирных коммунальных жилых домов в селе Каратобе Каратобинского района Западно-Казахстанской области – 14 281 тысяча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 – 5 000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(школа) – 5 821 тысяча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Западно-Казахстанской области (школа, клуб) – 11 163 тысячи тенге;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(детский сад, акимат, сельская врачебная амбулатория) – 8 233 тысячи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(медицинский пункт) – 6 002 тысячи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(акимат, библиотека) – 7 681 тысяча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(сельский клуб) – 8 533 тысячи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(фельдшерский пункт) – 5 692 тысячи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(акимат, детский сад) – 8 638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(сельский клуб) – 6 268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(сельский клуб) – 7 283 тысячи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Г.Мырзагали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2018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15-12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2018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15-12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306"/>
        <w:gridCol w:w="1109"/>
        <w:gridCol w:w="944"/>
        <w:gridCol w:w="1097"/>
        <w:gridCol w:w="706"/>
        <w:gridCol w:w="716"/>
        <w:gridCol w:w="1098"/>
        <w:gridCol w:w="1045"/>
        <w:gridCol w:w="775"/>
        <w:gridCol w:w="241"/>
        <w:gridCol w:w="143"/>
        <w:gridCol w:w="775"/>
        <w:gridCol w:w="374"/>
        <w:gridCol w:w="53"/>
        <w:gridCol w:w="53"/>
        <w:gridCol w:w="508"/>
        <w:gridCol w:w="53"/>
        <w:gridCol w:w="53"/>
        <w:gridCol w:w="53"/>
        <w:gridCol w:w="775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