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31612" w14:textId="8e316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схемы пастбищеоборотов на основании геоботанического обследования пастбищ по Каратобинскому району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Каратобинского района Западно-Казахстанской области от 7 ноября 2018 года № 134. Зарегистрировано Департаментом юстиции Западно-Казахстанской области 8 ноября 2018 года № 5397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 июня 2003 года,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20 февраля 2017 года </w:t>
      </w:r>
      <w:r>
        <w:rPr>
          <w:rFonts w:ascii="Times New Roman"/>
          <w:b w:val="false"/>
          <w:i w:val="false"/>
          <w:color w:val="000000"/>
          <w:sz w:val="28"/>
        </w:rPr>
        <w:t>"О 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Каратобинского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схему пастбищеоборотов на основании геоботанического обследования пастбищ по Каратобинскому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акима района (Н.Тогызбаев)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Р.Имангалиева.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вводится в действие со дня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Каратобинского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 ноября 2018 года № 134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пастбищеоборотов на основании геоботанического обследования пастбищ по Каратобинскому району</w:t>
      </w:r>
    </w:p>
    <w:bookmarkEnd w:id="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92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92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76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с/о – сельский округ.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