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ca44" w14:textId="d99c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Каратобинского района от 17 марта 2014 года № 4 "Об образовании избирательных участков на территории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26 ноября 2018 года № 37. Зарегистрировано Департаментом юстиции Западно-Казахстанской области 28 ноября 2018 года № 5414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по согласованию с Каратобинской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района от 17 марта 2014 года № 4 "Об образовании избирательных участков на территории Каратобинского района" (зарегистрированное в Реестре государственной регистрации нормативных правовых актов за № 3463, опубликованное 18 апреля 2014 года в газете "Қаратөбе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Оповестить избирателей об изменениях в избирательных участках Каратобинского района через средства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Каратобинского района (Н.Тогызбаев)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акима района Н.Тогызбаева.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Каратобинской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_____________Ж.Султан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 ноябрь 2018 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ноября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2014 года № 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Каратобинского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170"/>
        <w:gridCol w:w="3764"/>
        <w:gridCol w:w="6605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избирательных участков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267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Коржын, село Косбаз, зимовки Битшагыл, Жети-кыз, Колкамыс, Кожанияз, Жумагали, Сарыкумак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Коржын, улица Төлеген Шамғонов, № 12,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Аккозы, село Бесоба, зимовки Баекес, Нуржаубаз, Хасан агашы, Батпаншар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область, Каратобинский район, село Бесоба, улица Бесоба, дом № 38, здание коммунального государственного учреждения "Жалгызагашская начальная школа имени А. Адилова" Каратобинского районного отдела образования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зимовки Жигерлен, Калинин, Турганбай, Жамансай, Булаксай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Егиндыкольский сельский округ, село Егиндыколь, улица Сейфуллина, дом № 2,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Жусандой, зимовки Абуталы, Конырколь, Жабу, Карасу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Жусандой, улица Жамбыла, № 22/1,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Ханколь, зимовки Умтыл, Турым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Ханколь, улица Бейбітшілік, дом 1, здание коммунального государственного учреждения "Ханкольская общеобразовательная школа" Каратобинского районного отдела образования,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Актай, зимовка Жаксыбай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Каракольский сельский округ, село Актай, улица Казахстан, дом № 15,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Алаколь, село Косколь, зимовки Сарсенгали, Мусурали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Алаколь, улица Абая, дом № 63, здание коммунального государственного учреждения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Токсейт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Кумангалиева, дом № 24, здание государственного коммунального казенного предприятия "Спорт клуб "Қаратөбе" Каратобинского районного отдела культуры, развития языков,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Уркиш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Курмангалиева, дом № 24, здание государственного коммунального казенного предприятия "Спорт клуб "Қаратөбе" Каратобинского районного отдела культуры, развития языков,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Қоскөл, зимовки Курылыс, Боранбай, Камыстыкуль, Арпаш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Қоскөл, улица Каржауова, дом № 43,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Шалғын, зимовки Шугыла, Ушаудан, Кален, Шамши, Акбаз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Шалғын, улица Шалғын, дом № 72,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Қарақамыс, зимовки Акбакай, Агалык, Туркебай, Каракудык, Турмаганбет, Нияз, Бернияз, Жолкудык, Ушкемпир, Мәші, Таласкудык, Толғанбай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Саралжынский сельский округ, село Қарақамыс, улица Мухита, дом № 87, здание сельского клуба.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Саралжынский сельский округ, село Сауле, улица Төлеген Иманғазиев, дом № 46, здание сельского клуба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Сулыкөл, село Темирбек, зимовки Дауеш, Сахып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Сулыкөл, улица Жабаева, строение № 46,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Ушана, зимовки Шала, Курылыс, Карасай, Кокогиз, Жанбак, Жанабагыт, Шошкалыой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Ушана, здание коммунального государственного учреждения "Средняя общеобразовательная школа имени Б. Аманшина" Каратобинского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Толен, зимовки Рахпан, Еркебай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Толен, улица Толен, строение № 26, здание отделения библиотеки № 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зимовки Айткали, Бесоба, Алтыбаз, Ески Шоптыкул, Аккул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Шоптыкуль, здание коммунального государственного учреждения "Комплекс Шоптыкульской средней общеобразовательной школы-детсад" Каратобинского районного отдела образования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Ушагаш, зимовки Ашыкул, Ортатобе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Ушагаш, улица Ушагаш, дом № 106, здание коммунального государственного учреждения "Ушагашская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зимовки Акайдар, Колкудык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Соналы, улица Соналы, строение № 8, здание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