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2fd5" w14:textId="2e42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20 декабря 2017 года № 15-12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20 декабря 2018 года № 24-1. Зарегистрировано Департаментом юстиции Западно-Казахстанской области 26 декабря 2018 года № 5460. Утратило силу решением Каратобинского районного маслихата Западно-Казахстанской области от 20 февраля 2019 года № 27-3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20.02.2019 </w:t>
      </w:r>
      <w:r>
        <w:rPr>
          <w:rFonts w:ascii="Times New Roman"/>
          <w:b w:val="false"/>
          <w:i w:val="false"/>
          <w:color w:val="ff0000"/>
          <w:sz w:val="28"/>
        </w:rPr>
        <w:t>№ 27-3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20 декабря 2017 года № 15-12 "О районном бюджете на 2018-2020 годы" (зарегистрированное в Реестре государственной регистрации нормативных правовых актов № 5010, опубликованное 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следующем объеме: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3 608 862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295 151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5 197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3 382 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3 305 132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3 641 757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63 552 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93 060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29 508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 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 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- 96 447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96 447 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93 060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29 508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32 895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 3: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Учесть в районном бюджете на 2018 год поступления целевых трансфертов и кредитов республиканского бюджета в общей сумме – 228 213 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– 786 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1 510 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для выплаты дополнительной платы преподавателям учебных заведений, осуществляющих образовательные программы начального, основного и общего среднего образования в соответствии с содержанием обновленного образования и погашением сумм, уплачиваемых местными бюджетами за счет местных бюджетов – 69 496 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текущие целевые трансферты учителям, прошедшим национальный квалификационный тест и которым реализуют образовательные программы начального, основного и общего среднего образования, на дополнительную оплату за квалификацию педагогических навыков – 12 997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2 767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255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7 234 тысячи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12 987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196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адресной социальной помощи – 20 510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целевые текущие трансферты – 5 934 тысячи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государственных грантов реализацию новых бизнес идеи – 481 тысяча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местным исполнительным органам для реализации мер социальной поддержки специалистов – 93 060 тысяч тенге;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Учесть в районном бюджете на 2018 год поступления целевых трансфертов из областного бюджета в общей сумме – 512 178 тысяч тенге, в том числе: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системы водоснабжения населенных пунктов от Каратобинского месторождения до села Ушана Каратобинского района –183 009 тысяч тенге;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введением новых образовательных программ и перевыпуском новых учебников – 52 777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 – 8 761 тысяча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9 741 тысяча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погашения кредиторской задолженности по налоговым, командировочным и по обязательным пенсионным взносам перед учителями – 45 550 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компьютеров в комплекте для обучения учеников по обновленной программе – 6 000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направления учителей на тренинг "Интерактивные инструменты для образования. Технологии, которые должен знать учитель" и подписку на образовательный онлайн портал "Виртуальная лаборатория педагогического мастерства "Академия" – 2 500 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контента компьютера-трансформера BilimBook для малокомплектных школ района – 30 800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классов информационных технологий в школах – 1 119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– 12 469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государственных грантов на реализацию новых бизнес идей – 481 тысяча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кредиторской задолженности учителям в связи с переходом от содержания обновленного образования – 20 096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линий электропередач в жилом районе на улице Жумакаева в селе Каратобе Каратобинского района Западно-Казахстанской области – 22 102 тысячи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четырнадцати квартирных коммунальных жилых домов в селе Каратобе Каратобинского района Западно-Казахстанской области – 14 281 тысяча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одноэтажного административного здания в селе Каратобе Каратобинского района Западно-Казахстанской области – 5 000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Алаколь Каратобинского района Западно-Казахстанской области (школа) – 7 937 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газификация социальных объектов в селе Дайыноткел Каратобинского района Западно-Казахстанской области (школа, клуб) – 14 845 тысяч тенге;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Егиндиколь Каратобинского района Западно-Казахстанской области (детский сад, акимат, сельская врачебная амбулатория) – 10 070 тысяч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Актай-Сай Каратобинского района Западно-Казахстанской области (медицинский пункт) – 8 181 тысяча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Актай-Сай Каратобинского района Западно-Казахстанской области (акимат, библиотека) – 10 257 тысяч тенге;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Актай-Сай Каратобинского района Западно-Казахстанской области (сельский клуб) – 11 382 тысячи тенге;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Алаколь Каратобинского района Западно-Казахстанской области (фельдшерский пункт) – 6 471 тысяча тенге;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Косколь Каратобинского района Западно-Казахстанской области (акимат, детский сад) – 10 751 тысяча тенге;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Косколь Каратобинского района Западно-Казахстанской области (сельский клуб) – 8 361 тысяча тенге;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Егиндиколь Каратобинского района Западно-Казахстанской области (сельский клуб) – 9 237 тысяч тенге.";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(Жангазиев Ж.)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Г.Тлеугалиева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декабря 2018 года № 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декабря 2017 года № 15-12</w:t>
            </w:r>
          </w:p>
        </w:tc>
      </w:tr>
    </w:tbl>
    <w:bookmarkStart w:name="z7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3 608 862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295 151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3 305 132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3 305 132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3 305 132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3 641 757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257 967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199 555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25 613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58 028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7 151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1 926 210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1 723 514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1 686 867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1 583 858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145 598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145 598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51 055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218 436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29 578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170 512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170 512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36 287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12 783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360 591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69 413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44 965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281 973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281 973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97 493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184 480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357 634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195 354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66 728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66 728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43 547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112 205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85 129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56 333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19 010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19 010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19 010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29 588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29 588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29 588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341 353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341 353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341 353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123 613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186 544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29 508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29 508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-96 447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96 447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29 508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32 895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32 895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 декабря 2018 года № 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 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года № 15-12</w:t>
            </w:r>
          </w:p>
        </w:tc>
      </w:tr>
    </w:tbl>
    <w:bookmarkStart w:name="z7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аппарата акима сельских округов по Каратобинскому району на 2018 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82"/>
        <w:gridCol w:w="1288"/>
        <w:gridCol w:w="1072"/>
        <w:gridCol w:w="916"/>
        <w:gridCol w:w="1062"/>
        <w:gridCol w:w="713"/>
        <w:gridCol w:w="699"/>
        <w:gridCol w:w="1062"/>
        <w:gridCol w:w="1012"/>
        <w:gridCol w:w="842"/>
        <w:gridCol w:w="241"/>
        <w:gridCol w:w="139"/>
        <w:gridCol w:w="842"/>
        <w:gridCol w:w="374"/>
        <w:gridCol w:w="53"/>
        <w:gridCol w:w="53"/>
        <w:gridCol w:w="508"/>
        <w:gridCol w:w="53"/>
        <w:gridCol w:w="53"/>
        <w:gridCol w:w="53"/>
        <w:gridCol w:w="842"/>
      </w:tblGrid>
      <w:tr>
        <w:trPr/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"Организация в экстренных случаях доставки тяжело-больных людей до ближайшей организации здравоохранения оказывающей врачебную помощь"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"Организация сохранения государственного жилищного фонда города районного значения, поселка, села, сельского округа"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Аккозинский сельский округ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Егиндиколскийсельский округ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17 036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Жусандойский сельский округ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Караколский сельский округ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Косколский сельский округ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14 859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сельский округ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16 481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88 046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