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8756" w14:textId="9288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декабря 2018 года № 24-4. Зарегистрировано Департаментом юстиции Западно-Казахстанской области 28 декабря 2018 года № 5484. Утратило силу решением Каратобинского районного маслихата Западно-Казахстанской области от 25 февраля 2020 года № 39-2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4 323 246 тысяч тенге: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338 190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10 695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2 617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3 971 744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4 331 321 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46 650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82 362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35 712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- 54 725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54 725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82 362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35 712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8 075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 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 и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2019 - 2021 годы":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Учесть в районном бюджете на 2019 год поступления целевых трансфертов и кредитов республиканского бюджета в общей сумме – 996 820 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 – 17 695 тысяч тенге;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кат5горий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 – 505 858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 – 165 138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 – 25 133 тысячи тенге;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1 773 тысячи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401 тысяча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8 215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29 164 тысячи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1 094 тысячи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125 902 тысячи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5 300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28 785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 – 82 362 тысячи тенге.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2019 год поступления целевых трансфертов из областного бюджета в общей сумме – 211 826 тысяч тенге, в том числе: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одноэтажного административного здания в селе Каратобе Каратобинского района Западно-Казахстанской области – 57 000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67 одноквартирных жилых домов на жилом комплексе "Темирауыл-2" в селе Каратобе Каратобинского района Западно-Казахстанской области (без благоустройств и наружных инженерных сетей) – 14 120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 – 16 188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 – 18 808 тысяч тенге;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учебно-методических комплексов и книг районным школам в связи с переходом 1, 4, 9, 10 классов и дошкольных подготовительных групп на обновленный содержание образования – 65 941 тысяча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подписку к порталу "Виртуальная лаборатория" и участие в тренинге учителям –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22 725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14 029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515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Учесть в районном бюджете на 2019 год поступления целевых трансфертов из Национального Фонда Республики Казахстан в общей сумме – 118 066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51 907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 – 35 859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 – 30 300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15.03.2019 </w:t>
      </w:r>
      <w:r>
        <w:rPr>
          <w:rFonts w:ascii="Times New Roman"/>
          <w:b w:val="false"/>
          <w:i w:val="false"/>
          <w:color w:val="000000"/>
          <w:sz w:val="28"/>
        </w:rPr>
        <w:t>№ 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07.06.2019 </w:t>
      </w:r>
      <w:r>
        <w:rPr>
          <w:rFonts w:ascii="Times New Roman"/>
          <w:b w:val="false"/>
          <w:i w:val="false"/>
          <w:color w:val="000000"/>
          <w:sz w:val="28"/>
        </w:rPr>
        <w:t>№ 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04.10.2019 </w:t>
      </w:r>
      <w:r>
        <w:rPr>
          <w:rFonts w:ascii="Times New Roman"/>
          <w:b w:val="false"/>
          <w:i w:val="false"/>
          <w:color w:val="000000"/>
          <w:sz w:val="28"/>
        </w:rPr>
        <w:t>№ 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 от 29.11.2019 </w:t>
      </w:r>
      <w:r>
        <w:rPr>
          <w:rFonts w:ascii="Times New Roman"/>
          <w:b w:val="false"/>
          <w:i w:val="false"/>
          <w:color w:val="000000"/>
          <w:sz w:val="28"/>
        </w:rPr>
        <w:t>№ 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2019 год норматив распределения доходов для обеспечения сбалансированности местных бюджетов, по следующим подклассам доходов: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районный бюджет 100 %;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районный бюджет 100 %.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2019 год размеры субвенции передаваемых из областного бюджета в районный бюджет в сумме 2 727 394 тысячи тенге.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Установить, что бюджетные изъятия из районного бюджета в областной бюджет на 2019 год не предусматриваются.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Утвердить резерв местного исполнительного органа района на 2019 год в размере 2 000 тысяч тенге.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специалистов, определенных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2019 года.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перечень местных бюджетных программ,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перечень бюджетных программ аппарата акима сельских округов по Каратобинскому району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Настоящее решение вводится в действие с 1 января 2019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Г.Тлеугалиева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 24-4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 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4 323 246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3 971 744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3 971 744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4 331 321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2 386 266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2018 года № 24-4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2"/>
        <w:gridCol w:w="6"/>
        <w:gridCol w:w="5327"/>
        <w:gridCol w:w="28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3 028 051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285 808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2 738 498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2 738 498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2 738 498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3 028 051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242 018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196 076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1 926 290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1 766 193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1 726 431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1 612 051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повыплате вознаграждений и иных платежей по займам изобластного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2018 года № 24-4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2"/>
        <w:gridCol w:w="6"/>
        <w:gridCol w:w="5327"/>
        <w:gridCol w:w="28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3 078 508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336 205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2 738 498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2 738 498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2 738 498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3 078 508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244 058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1 964 915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1 797 375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1 757 473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2018 года № 24-4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2019 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 24-4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</w:t>
      </w:r>
      <w:r>
        <w:br/>
      </w:r>
      <w:r>
        <w:rPr>
          <w:rFonts w:ascii="Times New Roman"/>
          <w:b/>
          <w:i w:val="false"/>
          <w:color w:val="000000"/>
        </w:rPr>
        <w:t>по Каратобинскому району на 2019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Каратобинского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 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19"/>
        <w:gridCol w:w="1699"/>
        <w:gridCol w:w="1455"/>
        <w:gridCol w:w="1272"/>
        <w:gridCol w:w="1578"/>
        <w:gridCol w:w="906"/>
        <w:gridCol w:w="967"/>
        <w:gridCol w:w="1578"/>
        <w:gridCol w:w="1494"/>
        <w:gridCol w:w="891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 села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002"Организация в экстренных случаях доставки тяжелобольных людей до ближайшей организации здравоохранения оказывающей врачебную помощь"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005"Организация бесплатного подвоза учащихся до школы и обратно в сельской местности"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 в рамках Программы "Развитие регионов"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