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442b" w14:textId="ce54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поселкам Каратобе и Шоптыколь Каратобинского района Западно -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декабря 2018 года № 25-2. Зарегистрировано Департаментом юстиции Западно-Казахстанской области 15 января 2019 года № 5516. Утратило силу решением Каратобинского районного маслихата Западно-Казахстанской области от 18 сентября 2020 года № 46-7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 46-7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 года № 98 "Об 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 3914)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поселкам Каратобе и Шоптыколь Каратобинского района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 25-2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поселкам Каратобе и Шоптыколь Каратобинского района Западно-Казахстанской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4425"/>
        <w:gridCol w:w="2899"/>
        <w:gridCol w:w="3016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конференц-залы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обслуживание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квадратный;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