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a10a" w14:textId="96fa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Егиндикуль Егиндикульского сельского округа Каратобинского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Егиндикульского сельского округа Каратобинского района Западно-Казахстанской области от 7 февраля 2018 года № 1. Зарегистрировано Департаментом юстиции Западно-Казахстанской области 13 февраля 2018 года № 5059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Егиндикуль и на основании заключения Западно-Казахстанской областной ономастической комиссии, аким Егиндикульского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"Гагарин" - на улицу "Мәңгілік ел" в селе Егиндикуль Егиндикульского сельского округа Каратобинского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акима Егиндикульского сельского округа (Ж.Имангалиев)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Егиндикульского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А.Зейнуллин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