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ffdca" w14:textId="22ffd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20 декабря 2017 года № 21-2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23 февраля 2018 года № 23-2. Зарегистрировано Департаментом юстиции Западно-Казахстанской области 5 марта 2018 года № 5077. Утратило силу решением Сырымского районного маслихата Западно-Казахстанской области от 15 февраля 2019 года № 37-6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Сырымского районного маслихата Западно-Казахстанской области от 15.02.2019 </w:t>
      </w:r>
      <w:r>
        <w:rPr>
          <w:rFonts w:ascii="Times New Roman"/>
          <w:b w:val="false"/>
          <w:i w:val="false"/>
          <w:color w:val="ff0000"/>
          <w:sz w:val="28"/>
        </w:rPr>
        <w:t>№ 37-6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20 декабря 2017 года № 21-2 "О районном бюджете на 2018-2020 годы" (зарегистрированное в Реестре государственной регистрации нормативных правовых актов №5012, опубликованное в Эталонном контрольном банке нормативных правовых актов Республики Казахстан 8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2018–2020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3 775 363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360 404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5 050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2 220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3 407 689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3 773 487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112 087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112 087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12 500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12 500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- 122 711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122 711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111 833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10 878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 в районном бюджете на 2018 год поступление целевых трансфертов и кредитов из республиканского, областного бюджета в общей сумме 605 208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трансферты из республиканского бюджета в сумме – 344 922 тысячи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учителям, прошедшим стажировку по языковым курсам – 314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 – 3 303 тысячи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специальных социальных услуг престарелым и инвалидам в условиях полустационара и на дому – 3 626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4 515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средств – 2 578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7 234 тысячи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12 987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 – 9 248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20 510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села Булдурта – 280 607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трансферты из областного бюджета в сумме – 148 199 тысяч тенге: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8 741 тысяча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административного здания и гаража в село Жымпиты – 15 000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учебников, в связи с введением новых образовательных программ и перевыпуском новых учебников – 8 085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рабочих кадров по востребованным на рынке труда профессиям и навыкам – 9 134 тысячи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документаций для реконструкции системы водоснабжения села Тоганас – 3 600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документаций для реконструкции системы водоснабжения села Таскудык – 3 900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села Тоганас – 10 924 тысячи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въездной дороги села Улента – 86 129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комплексной вневедомственной экспертизы по рабочему проекту реконструкции водопровода села Косарал – 1 144 тысячи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комплексной вневедомственной экспертизы по рабочему проекту реконструкции строительства водоснабжения села Жымпиты из месторождения подземных вод "Кенащы" – 1 542 тысячи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бюджетные кредиты в сумме – 112 087 тысяч тенге: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для реализации мер социальной поддержки специалистов – 112 087 тысяч тенге.";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Сырымского районного маслихата (А.Орашева) обеспечить государственную регистрацию данного решения в органах юстиции, его официальное опубликование в средствах массовой информации и в Эталонном контрольном банке нормативных правовых актов Республики Казахстан.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2018 года.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Т.Даргужиев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2018 года №23-2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№21-2</w:t>
            </w:r>
          </w:p>
        </w:tc>
      </w:tr>
    </w:tbl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3 775 363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3 407 689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3 407 689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3 773 487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279 353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1 980 270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1 840 639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1 785 434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1 669 810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376 645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290 793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344 947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115 659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за пределами страны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-122 711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