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8605" w14:textId="2e88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6 апреля 2018 года № 25-2. Зарегистрировано Департаментом юстиции Западно-Казахстанской области 23 апреля 2018 года № 5176. Утратило силу решением Сырымского районного маслихата Западно-Казахстанской области от 4 августа 2021 года № 8-15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04.08.2021 </w:t>
      </w:r>
      <w:r>
        <w:rPr>
          <w:rFonts w:ascii="Times New Roman"/>
          <w:b w:val="false"/>
          <w:i w:val="false"/>
          <w:color w:val="ff0000"/>
          <w:sz w:val="28"/>
        </w:rPr>
        <w:t>№ 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 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 3914, опубликованное 26 мая 2015 года в информационно-правовой системе "Әділет")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официального опубликования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апреля 2018 года № 25-2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Сырымскому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47"/>
        <w:gridCol w:w="3809"/>
        <w:gridCol w:w="381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отходов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 и тому подобные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Игровые-развлекательные центры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и промышленных товаров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авто-заправочные станции, гаражи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и услуги (изготовление ключей и так далее)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квадратный.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