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6d2f8" w14:textId="e96d2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по Сырымскому району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Сырымского района Западно-Казахстанской области от 14 июня 2018 года № 191. Зарегистрировано Департаментом юстиции Западно-Казахстанской области 28 июня 2018 года № 5264. Утратило силу постановлением акимата Сырымского района Западно-Казахстанской области от 17 сентября 2019 года № 226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Сырымского района Западно-Казахстанской области от 17.09.2019 </w:t>
      </w:r>
      <w:r>
        <w:rPr>
          <w:rFonts w:ascii="Times New Roman"/>
          <w:b w:val="false"/>
          <w:i w:val="false"/>
          <w:color w:val="ff0000"/>
          <w:sz w:val="28"/>
        </w:rPr>
        <w:t>№ 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27 июля 2007 года </w:t>
      </w:r>
      <w:r>
        <w:rPr>
          <w:rFonts w:ascii="Times New Roman"/>
          <w:b w:val="false"/>
          <w:i w:val="false"/>
          <w:color w:val="000000"/>
          <w:sz w:val="28"/>
        </w:rPr>
        <w:t>"Об 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государственный образовательный заказ на дошкольное воспитание и обучение, размер родительской платы по Сырымскому району на 2018 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Сырымского района от 27 мая 2016 года № 196 "Об 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 год" (зарегистрированное в Реестре государственной регистрации нормативных правовых актов за № 4464, опубликованное в Эталонном контрольном банке нормативных правовых актов Республики Казахстан 15 июля 2016 года).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Сырымского района (Е.Сарсенов)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массовых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района А.Саркулова.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июня 2018 года № 191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Сырымскому району на 2018 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3219"/>
        <w:gridCol w:w="1212"/>
        <w:gridCol w:w="2274"/>
        <w:gridCol w:w="1526"/>
        <w:gridCol w:w="2645"/>
      </w:tblGrid>
      <w:tr>
        <w:trPr>
          <w:trHeight w:val="30" w:hRule="atLeast"/>
        </w:trPr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3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 и обучения</w:t>
            </w:r>
          </w:p>
        </w:tc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1 воспитанника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до 6 (7)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(республиканский бюджет)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Булдырты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"Айналайын" Сырымского районного отдела образования"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19237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(местный бюджет)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Жымпиты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"Балдырган" Сырымского районного отдела образования"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Шагырлой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Абайская школа-детсад комплекс Сырымского районного отдела образования"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"Алгабасская средняя общеобразовательная школа-детсад комплекс имени М.Каналиева Сырымского районного отдела образования"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18928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Булан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Буланская школа-детсад-комплекс Сырымского районного отдела образования"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Жымпиты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школа-детсад комплекс имени Жанша Досмухамедова Сырымского районного отдела образования"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14783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Жосалинская школа-детсад комплекс им. Абдоллы Жумагалиева Сырымского районного отдела образования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Кособа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Косубинская школа-детсад комплекс" Сырымского районного отдела образования"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Косарал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Сырымская школа-детсад комплекс Сырымского районного отдела образования"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21597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Талдыбулак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Талдыбулакская средняя школа-детсад комплекс Сырымского районного отдела образования"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Таскудук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общеобразовательная Таскудукская школа детсад-комплекс Сырымского районного отдела образования"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26091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