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11361" w14:textId="2311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20 декабря 2017 года № 21-2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19 октября 2018 года № 32-1. Зарегистрировано Департаментом юстиции Западно-Казахстанской области 31 октября 2018 года № 5380. Утратило силу решением Сырымского районного маслихата Западно-Казахстанской области от 15 февраля 2019 года № 37-6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15.02.2019 </w:t>
      </w:r>
      <w:r>
        <w:rPr>
          <w:rFonts w:ascii="Times New Roman"/>
          <w:b w:val="false"/>
          <w:i w:val="false"/>
          <w:color w:val="ff0000"/>
          <w:sz w:val="28"/>
        </w:rPr>
        <w:t>№ 37-6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20 декабря 2017 года № 21-2 "О районном бюджете на 2018-2020 годы" (зарегистрированное в Реестре государственной регистрации нормативных правовых актов №5012, опубликованное в Эталонном контрольном банке нормативных правовых актов Республики Казахстан 8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2018–2020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4 233 678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434 504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7 150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3 220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3 788 804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4 231 814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46 316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112 087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65 771 тысяча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12 488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12 488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- 56 940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56 940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111 833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65 771 тысяча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10 878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районном бюджете на 2018 год поступление целевых трансфертов и кредитов из республиканского, областного бюджета в общей сумме 986 323 тысячи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республиканского бюджета в сумме – 434 865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– 314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3 303 тысячи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специальных социальных услуг престарелым и инвалидам в условиях полустационара и на дому – 3 626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4 515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средств – 2 000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7 234 тысячи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12 987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– 9 190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20 510 тысяч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Булдурта – 261 853 тысячи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дополнительную оплату за квалификацию педагогических навыков учителям, прошедшим национальный квалификационный тест и которым реализуют образовательные программы начального, основного и общего среднего образования – 12 952 тысячи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дополнительной платы преподавателям в соответствии с содержанием обновленного образования и погашением сумм, уплачиваемых местными бюджетами за счет местных бюджетов – 95 700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государственных грантов реализацию новых бизнес идеи – 481 тысяча тенге;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дорожных знаков и указателей в местах расположения организаций, ориентированных на обслуживание инвалидов – 200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областного бюджета в сумме – 439 371 тысяча тенге: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8 741 тысяча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административного здания и гаража в село Жымпиты – 15 000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с введением новых образовательных программ и перевыпуском новых учебников – 68 760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 – 11 163 тысячи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документаций для реконструкции системы водоснабжения села Тоганас – 6 600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документаций для реконструкции системы водоснабжения села Таскудык – 7 280 тысяч тенге;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Тоганас – 10 909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въездной дороги села Улента – 79 414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по рабочему проекту реконструкции водопровода села Косарал – 2 085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по рабочему проекту реконструкции строительства водоснабжения села Жымпиты из месторождения подземных вод "Кенащы" – 1 721 тысяча тенге;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компьютеров в комплекте для школ области для обучения учеников по обновленной программе – 7 500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направления учителей области на тренинг "Интерактивные инструменты для образования. Технологии, которые должен знать учитель" и подписку на образовательный онлайн портал "Виртуальная лаборатория педагогического мастерства "Академия"" – 2 500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контента компьютера-трансформера "BilimBook" для малокомплектных школ – 34 100 тысяч тенге;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погашение кредиторской задолженности по налогам, командировочным расходам и обязательным пенсионным взносам – 7 278 тысяч тенге;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Сасыкколь – 2 898 тысяч тенге;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Караганда – 14 418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Куспанкуль – 11 676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Жымпиты – 21 216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Жанаонир – 9 122 тысячи тенге;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газификацию социальных объектов села Анката – 9 609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выдачу государственных грантов реализацию новых бизнес идеи – 481 тысяча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открытие информационно-технологических классов в районных школах – 3 319 тысяч тенге;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проектно-сметной документаций на средний ремонт въездной дороги села Тоганас – 1 299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проектно-сметной документаций на средний ремонт въездной дороги села Алгабас – 550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комплексной вневедомственной экспертизы проектно-сметной документаций на средний ремонт дорог улицы Датова села Алгабас – 400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клуба села Кособа – 65 000 тысяч тенге;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Булдурта – 32 732 тысячи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экспертизы проекта реконструкции системы водоснабжения села Тоганас – 1 800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экспертизы проекта реконструкции системы водоснабжения села Таскудык – 1 800 тысяч тенге;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кредиты в сумме – 112 087 тысяч тенге: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112 087 тысяч тенге.";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2018 года.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Р.Ихсанова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2018 года №32-1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 №21-2</w:t>
            </w:r>
          </w:p>
        </w:tc>
      </w:tr>
    </w:tbl>
    <w:bookmarkStart w:name="z8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4 233 678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434 504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165 806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3 788 804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3 788 804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3 788 804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4 231 814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241 897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2 230 662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2 033 889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1 978 469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1 856 042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274 354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43 586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203 325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22 715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469 639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397 145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80 685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316 460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425 371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240 448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65 203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42 339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88 437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19 519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157 493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84 188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83 327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176 901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органам местного самоуправления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за пределами страны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-56 940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