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e450" w14:textId="a33e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по Сырымскому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27 декабря 2018 года № 379. Зарегистрировано Департаментом юстиции Западно-Казахстанской области 28 декабря 2018 года № 5486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 июня 2003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20 февраля 2017 года </w:t>
      </w:r>
      <w:r>
        <w:rPr>
          <w:rFonts w:ascii="Times New Roman"/>
          <w:b w:val="false"/>
          <w:i w:val="false"/>
          <w:color w:val="000000"/>
          <w:sz w:val="28"/>
        </w:rPr>
        <w:t>"О 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схему пастбищеоборотов на основании геоботанического обследования пастбищ по Сырымскому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района (Е.Сарсенов)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актах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Е.Ахметова.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1106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06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