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29d1e" w14:textId="2c29d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26 декабря 2013 года № 16-8 "Об утверждении Правил оказания социальной помощи, установления размеров и определения перечня отдельных категорий нуждающихся граждан Сырымского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19 декабря 2018 года № 34-9. Зарегистрировано Департаментом юстиции Западно-Казахстанской области 29 декабря 2018 года № 5491. Утратило силу решением Сырымского районного маслихата Западно-Казахстанской области от 3 апреля 2020 года № 52-2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03.04.2020 </w:t>
      </w:r>
      <w:r>
        <w:rPr>
          <w:rFonts w:ascii="Times New Roman"/>
          <w:b w:val="false"/>
          <w:i w:val="false"/>
          <w:color w:val="ff0000"/>
          <w:sz w:val="28"/>
        </w:rPr>
        <w:t>№ 52-2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29 декабря 2008 года </w:t>
      </w:r>
      <w:r>
        <w:rPr>
          <w:rFonts w:ascii="Times New Roman"/>
          <w:b w:val="false"/>
          <w:i w:val="false"/>
          <w:color w:val="000000"/>
          <w:sz w:val="28"/>
        </w:rPr>
        <w:t>"О специальных социальных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22 января 2015 года № 26 "О некоторых вопросах реабилитации инвалидов" и постановлениями Правительства Республики Казахстан от 21 мая 2013 года № 504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Типовых правил оказания социальной помощи, установления размеров и определения перечня отдельных категорий нуждающихся граждан"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31 октября 2017 года № 689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перечня праздничных дат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26 декабря 2013 года №16-8 "Об утверждении Правил оказания социальной помощи, установления размеров и определения перечня отдельных категорий нуждающихся граждан Сырымского района" (зарегистрированное в Реестре государственной регистрации нормативных правовых актов №3407, опубликованное 6 февраля 2014 года в газете "Сырым елі")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вступительную часть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(преамбулу) указанного решения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, от 28 апреля 1995 года "</w:t>
      </w:r>
      <w:r>
        <w:rPr>
          <w:rFonts w:ascii="Times New Roman"/>
          <w:b w:val="false"/>
          <w:i w:val="false"/>
          <w:color w:val="000000"/>
          <w:sz w:val="28"/>
        </w:rPr>
        <w:t>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29 декабря 2008 года </w:t>
      </w:r>
      <w:r>
        <w:rPr>
          <w:rFonts w:ascii="Times New Roman"/>
          <w:b w:val="false"/>
          <w:i w:val="false"/>
          <w:color w:val="000000"/>
          <w:sz w:val="28"/>
        </w:rPr>
        <w:t>"О специальных социальных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22 января 2015 года № 26 "О некоторых вопросах реабилитации инвалидов" и постановлениями Правительства Республики Казахстан от 21 мая 2013 года № 504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Типовых правил оказания социальной помощи, установления размеров и определения перечня отдельных категорий нуждающихся граждан"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31 октября 2017 года № 689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перечня праздничных дат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Сырымского района, утвержденных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Настоящие Правила оказания социальной помощи, установления размеров и определения перечня отдельных категорий нуждающихся граждан Сырымского района (далее – Правила) разработаны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 504 "Об утверждении Типовых правил оказания социальной помощи, установления размеров и определения перечня отдельных категорий нуждающихся граждан" (далее 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 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 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24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Сырымского районного маслихата (А.Орашева)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Р.Ихсанова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