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a4de" w14:textId="b72a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29 декабря 2018 года № 34-2. Зарегистрировано Департаментом юстиции Западно-Казахстанской области 29 декабря 2018 года № 5492.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5 482 481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391 269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6 725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11 974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5 072 513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5 494 769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91 264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122 163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21 177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21 177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- 124 729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124 729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122 163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 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2019-2021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№21-2 "Об областном бюджете на 2019-2021 годы" (зарегистрированное в Реестре государственных регистрации нормативных правовых актов №5451)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2019 год поступление целевых трансфертов и кредитов из Национального фонда Республики Казахстан, республиканского, областного бюджета в общей сумме 2 200 093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в сумме – 149 493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88 384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25 250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35 859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республиканского бюджета в сумме – 1 694 856 тысяч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462 821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215 327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2 419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3 436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3 092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29 164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8 277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196 655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16 160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110 636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168 197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100 000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 – 46 054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303 123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21 280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трансферты из областного бюджета в сумме – 233 581 тысяча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20 420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3 030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89 140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70 157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15 880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учителей в тренинге – 2 750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автомобильной дороги, ведущей к мавзолею "Әулие Дадем Баба" - 10 051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экспертного заключения на проектно-сметную документацию по реконструкции автомобильной дороги, ведущую к мавзолею "Әулие Дадем Баба"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подъездной дороги села Булан – 6 395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экспертного заключения на проектно-сметную документацию по реконструкции подъездной дороги села Булан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в сумме – 122 163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122 163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 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2019 год норматив распределения доходов, для обеспечения сбалансированности местных бюджетов по следующим подклассам доходов: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100 %;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100 %.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Утвердить резерв местного исполнительного органа района на 2019 год в размере 8 191 тысяча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 31 декабря 2019 года лимит долга местного исполнительного органа района составляет 30 000 тысяч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8.Установить гражданским служащим в сфере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 согласно перечню должностей специалистов,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занимающимися этими видами деятельности в городских условиях с 1 января 2019 года.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2019 год предоставление подъемного пособия и социальной поддержки для приобретения и строительства жилья специалистам в сфере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2019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 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1147"/>
        <w:gridCol w:w="1147"/>
        <w:gridCol w:w="5539"/>
        <w:gridCol w:w="2659"/>
        <w:gridCol w:w="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5 482 481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5 494 769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2 423 220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2 213 532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-124 729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317"/>
        <w:gridCol w:w="5259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3 370 612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3 370 612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317"/>
        <w:gridCol w:w="5259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3 460 960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3 460 960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и человека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2191"/>
        <w:gridCol w:w="2192"/>
        <w:gridCol w:w="4798"/>
        <w:gridCol w:w="1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