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63aa" w14:textId="b436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Булдурты Булдуртинского сельского округа Сырымского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Булдуртинского сельского округа Сырымского района Западно-Казахстанской области от 29 октября 2018 года № 16. Зарегистрировано Департаментом юстиции Западно-Казахстанской области 31 октября 2018 года № 5382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Булдурты и на основании заключения Западно-Казахстанской областной ономастической комиссии, аким Булдуртинского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Присвоить следующее наименование безымянной улице села Булдурты Булдуртинского сельского округа Сырымского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1" улица– улица "Болашақ".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Булдуртинского сельского округа (С. Кубаев)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Булдуртинского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 Сырымского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Макашев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