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3952" w14:textId="6873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Западном направлении выпаса села Кособа Кособинского сельского округа Сырымского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Кособинского сельского округа Сырымского района Западно-Казахстанской области от 19 марта 2018 года № 5. Зарегистрировано Департаментом юстиции Западно-Казахстанской области 3 апреля 2018 года № 5117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главного государственного ветеринарного-санитарного инспектора государственного учреждения "Сырымская районная территориальная инспекция Комитета ветеринарного контроля и надзора Министерства сельского хозяйства Республики Казахстан" от 12 февраля 2018 года № 01-17/125 аким Кособинского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Западном направлении выпаса села Кособа Кособинского сельского округа Сырымского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Кособинского сельского округа Сырымского района "Об установлении ограничительных мероприятий на Западном направлении выпаса села Кособа Кособинского сельского округа Сырымского района" от 22 августа 2017 года № 9 (зарегистрированное в Реестре государственной регистрации нормативных правовых актов № 4886, опубликованное 29 августа 2017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 и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Кособинского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Ж.А.Сатаев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