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eb9d8" w14:textId="a5eb9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Шагырлой Саройского сельского округа Сырымского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Саройского сельского округа Сырымского района Западно-Казахстанской области от 16 октября 2018 года № 5. Зарегистрировано Департаментом юстиции Западно-Казахстанской области 31 октября 2018 года № 5381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 декабря 1993 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 учетом мнения населения села Шагырлой и на основании заключения Западно-Казахстанской областной ономастической комиссии, аким Саройского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"Коминтерн" - на улицу "Тәуелсіздік" в селе Шагырлой Саройского сельского округа Сырымского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Главному специалисту аппарата акима Саройского сельского округа (Сельбаева Б.)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Саройского сельского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округа Сырымского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