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62c" w14:textId="bea7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27 марта 2018 года № 79. Зарегистрировано Департаментом юстиции Западно-Казахстанской области 17 апреля 2018 года № 5165. Утратило силу постановлением акимата Таскалинского района Западно-Казахстанской области от 6 июня 2023 года № 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06.06.2023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(Зарегистрирован в Министерстве юстиции Республики Казахстан 1 февраля 2018 года № 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Таскалинского района (Мырзаш М.)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28 февраля 2017 года №50 "Об 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№4709, опубликованное 24 марта 2017 года в Эталонном контрольном банке нормативных правовых актов Республики Казахстан).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А.Баяндыкова.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 постановлением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 марта 2018 года № 79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органов, финансируемых из местного бюджета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органов, финансируемых из местного бюджета (далее 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 и определяет алгоритм оценки деятельности административных государственных служащих корпуса "Б" (далее – служащие корпуса "Б").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используемые в настоящей Методике: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 – лицо, по отношению которому оцениваемый служащий находится в прямом подчинении;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вышестоящий руководитель – лицо, по отношению которому непосредственный руководитель оцениваемого служащего находится в прямом подчинении;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ключевые целевые индикаторы (далее – КЦИ) 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план работы 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компетенции 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поведенческие индикаторы – поведенческие характеристики и уровень проявления компетенции у служащего корпуса "Б".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служащих корпуса "Б" (далее – оценка) проводится для определения эффективности и качества их работы.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Таскалинского района Западно-Казахстанской области от 01.08.2022 </w:t>
      </w:r>
      <w:r>
        <w:rPr>
          <w:rFonts w:ascii="Times New Roman"/>
          <w:b w:val="false"/>
          <w:i w:val="false"/>
          <w:color w:val="00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Оценка проводится по двум отдельным направлениям: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оценки достижения КЦИ;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оценки компетенций служащих корпуса "Б".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Документы, связанные с оценкой, хранятся в службе управления персоналом в течение трех лет со дня завершения оценки.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определения КЦИ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КЦИ являются: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Количество КЦИ составляет 5.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Индивидуальный план хранится в службе управления персоналом.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оценки достижения КЦИ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Порядок оценки компетенций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 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Рассмотрение результатов оценки Комиссией и обжалование результатов оценки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Замена отсутствующего члена или председателя Комиссии осуществляется по распоряжению уполномоченного лица путем внесения изменения в приказ о создании Комиссии.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Решение Комиссии принимается открытым голосованием.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предоставляет на заседание Комиссии следующие документы: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Комиссия рассматривает результаты оценки и принимает одно из следующих решений: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акимата Таскалинского района Западно-Казахстанской области от 01.08.2022 </w:t>
      </w:r>
      <w:r>
        <w:rPr>
          <w:rFonts w:ascii="Times New Roman"/>
          <w:b w:val="false"/>
          <w:i w:val="false"/>
          <w:color w:val="00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Таскалинского района Западно-Казахстанской области от 01.08.2022 </w:t>
      </w:r>
      <w:r>
        <w:rPr>
          <w:rFonts w:ascii="Times New Roman"/>
          <w:b w:val="false"/>
          <w:i w:val="false"/>
          <w:color w:val="00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            Непосредственный руководитель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                 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             подпись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ключевым целевым индикаторам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                 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                  подпись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                       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                  подпись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За исключением лиц, указанных в вышестоящей строке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