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ba4c" w14:textId="306b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3 декабря 2013 года №18-1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 апреля 2018 года № 22-6. Зарегистрировано Департаментом юстиции Западно-Казахстанской области 20 апреля 2018 года № 5172.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№1224 "Об учpеждении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 2013 года №18-1 "Об 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№3386, опубликованное 14 января 2014 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8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больным туберкулезом, находящимся на интенсивной фазе лечения, на основании справки подтверждающей заболевание в размере 3 МРП.";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больным злокачественными новообразованиями, на основании заключения врачебно-консультационной комиссии без учета доходов в размере 15 МРП;".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Курмышева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Заместитель</w:t>
      </w:r>
      <w:r>
        <w:rPr>
          <w:rFonts w:ascii="Times New Roman"/>
          <w:b/>
          <w:i w:val="false"/>
          <w:color w:val="000000"/>
          <w:sz w:val="28"/>
        </w:rPr>
        <w:t xml:space="preserve"> акима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Конысбаева</w:t>
      </w:r>
      <w:r>
        <w:rPr>
          <w:rFonts w:ascii="Times New Roman"/>
          <w:b/>
          <w:i w:val="false"/>
          <w:color w:val="000000"/>
          <w:sz w:val="28"/>
        </w:rPr>
        <w:t xml:space="preserve">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</w:t>
      </w:r>
      <w:r>
        <w:rPr>
          <w:rFonts w:ascii="Times New Roman"/>
          <w:b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