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89ac" w14:textId="aa98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Таскалинского районного маслихата от 3 декабря 2013 года № 18-1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15 мая 2018 года № 24-4. Зарегистрировано Департаментом юстиции Западно-Казахстанской области 23 мая 2018 года № 5205. Утратило силу решением Таскалинского районного маслихата Западно-Казахстанской области от 21 февраля 2020 года № 44-7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 44-7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 июня 1993 года №1224 "Об учpеждении Дня инвалидов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№504 "Об утверждении Типовых правил оказания социальной помощи, установления размеров и определения перечня отдельных категорий нуждающихся граждан"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3 декабря2013 года №18-1 "Об 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 (зарегистрированное в Реестре государственной регистрации нормативных правовых актов №3386, опубликованное 14 января 2014 года в информационно-правовой системе "Әділет") следующие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Таскалинского района,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первую графу в </w:t>
      </w:r>
      <w:r>
        <w:rPr>
          <w:rFonts w:ascii="Times New Roman"/>
          <w:b w:val="false"/>
          <w:i w:val="false"/>
          <w:color w:val="000000"/>
          <w:sz w:val="28"/>
        </w:rPr>
        <w:t>приложении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 указанным правилам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Инвалиды и участники Великой Отечественной войны – 300 000".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Фролов 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Конысбаева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 мая 2018 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