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449b" w14:textId="6ea44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Таскалинского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29 мая 2018 года № 140. Зарегистрировано Департаментом юстиции Западно-Казахстанской области 31 мая 2018 года № 5211. Утратило силу постановлением акимата Таскалинского района Западно-Казахстанской области 13 января 2020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Таскалинского района Западно-Казахстанской области от 13.01.2020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 декабря 2017 года "О 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 января 2016 года № 55 "Об утверждении Методики расчета коэффициента зонирования" (зарегистрирован в Министерстве юстиции Республики Казахстан 26 февраля 2016 года №13285) акимат Таскалинского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коэффициенты зонирования, учитывающие месторасположение объекта налогообложения в населенных пунктах Таскалинского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Таскалинского района (Мырзаш М.)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А.Баяндыкова.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 1 января 2018 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мая 2018 года №140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населенных пунктах Таскалинского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0"/>
        <w:gridCol w:w="3728"/>
        <w:gridCol w:w="4852"/>
      </w:tblGrid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Жігер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Бірлік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Актау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Беленький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Кызылбас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Черная Впадина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1-Чижа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Бастау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Ынтымақ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Косшинский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Оян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Кенжайлау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Калмакшабын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Кисыксай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Мереке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Калмак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Мерей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Аққайнар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Өркен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Айнабұлақ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Тоғайлы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Чижинский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Чижа-2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Ермольчево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