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a97d9" w14:textId="98a97d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Таскалинского районного маслихата от 29 декабря 2017 года № 20-1 "О бюджете Таскалинского сельского округа Таскалинского района на 2018-2020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Таскалинского районного маслихата Западно-Казахстанской области от 29 августа 2018 года № 28-3. Зарегистрировано Департаментом юстиции Западно-Казахстанской области 12 сентября 2018 года № 5336. Утратило силу решением Таскалинского районного маслихата Западно-Казахстанской области от 28 февраля 2019 года № 33-5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Таскалинского районного маслихата Западно-Казахстанской области от 28.02.2019 </w:t>
      </w:r>
      <w:r>
        <w:rPr>
          <w:rFonts w:ascii="Times New Roman"/>
          <w:b w:val="false"/>
          <w:i w:val="false"/>
          <w:color w:val="ff0000"/>
          <w:sz w:val="28"/>
        </w:rPr>
        <w:t>№ 33-5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 декабря 2008 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 января 2001 года "О местном государственном управлении и самоуправлении в Республике Казахстан" Таскалинский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Таскалинского районного маслихата от 29 декабря 2017 года №20-1 "О бюджете Таскалинского сельского округа Таскалинского района на 2018-2020 годы" (зарегистрированное в Реестре государственной регистрации нормативных правовых актов №5028, опубликованное 15 января 2018 года в Эталонном контрольном банке нормативных правовых актов Республики Казахстан)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 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согласно,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Исполняющему обязанности руководителя аппарата Таскалинского районного маслихата (Балденов М.) обеспечить государственную регистрацию данного решения в органах юстиции, его официальное опубликование в Эталонном контрольном банке нормативных правовых актов Республики Казахстан.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 1 января 2018 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Газез Д.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Рахимов С.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Таскалинского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августа 2018 года №28-3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Таскалинского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2017 года №20-1</w:t>
            </w:r>
          </w:p>
        </w:tc>
      </w:tr>
    </w:tbl>
    <w:bookmarkStart w:name="z1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Таскалинского сельского округа Таскалинского района на 2018 год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(тысяч тенге)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2"/>
        <w:gridCol w:w="922"/>
        <w:gridCol w:w="1252"/>
        <w:gridCol w:w="1252"/>
        <w:gridCol w:w="5381"/>
        <w:gridCol w:w="25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145 559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11 653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11 653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15 853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14 275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117 903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117 903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117 903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145 559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30 519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30 519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30 519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30 519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70 404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70 404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70 404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70 404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33 518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4 371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4 371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4 371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29 147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29 147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8 650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4 482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16 015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7 118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7 118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7 118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7 118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 Дефицит (профицит) бюджета 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