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11fe" w14:textId="8601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26 декабря 2018 года № 31-1. Зарегистрировано Департаментом юстиции Западно-Казахстанской области 9 января 2019 года № 5505. Утратило силу решением Таскалинского районного маслихата Западно-Казахстанской области от 21 февраля 2020 года № 44-10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5 170 962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457 104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4 959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7 636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4 701 263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5 415 531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52 762 тысячи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90 900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38 138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-297 331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297 331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90 900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38 138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244 569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 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решениями Таскалинского районного маслихата Западно-Казахстанской области от 12.06.2019 </w:t>
      </w:r>
      <w:r>
        <w:rPr>
          <w:rFonts w:ascii="Times New Roman"/>
          <w:b w:val="false"/>
          <w:i w:val="false"/>
          <w:color w:val="00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08.10.2019 </w:t>
      </w:r>
      <w:r>
        <w:rPr>
          <w:rFonts w:ascii="Times New Roman"/>
          <w:b w:val="false"/>
          <w:i w:val="false"/>
          <w:color w:val="00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29.10.2019 </w:t>
      </w:r>
      <w:r>
        <w:rPr>
          <w:rFonts w:ascii="Times New Roman"/>
          <w:b w:val="false"/>
          <w:i w:val="false"/>
          <w:color w:val="00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03.12.2019 </w:t>
      </w:r>
      <w:r>
        <w:rPr>
          <w:rFonts w:ascii="Times New Roman"/>
          <w:b w:val="false"/>
          <w:i w:val="false"/>
          <w:color w:val="00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2019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2018 года №21-2 "Об областном бюджете на 2019-2021 годы" (зарегистрированное 21 декабря 2018 года в Реестре государственной регистрации нормативных правовых актов за №5451)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 ноября 2018 года "О республиканском бюджете на 2019-2021 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2019 год норматив распределения доходов, для обеспечения сбалансированности районного бюджета, по следующим подклассам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зачисляется в районный бюджет в размере 100%;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 зачисляется в районный бюджет в размере 100%.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районном бюджете на 2019 год следующие поступления: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целевые трансферты и бюджетный кредит из республиканского бюджета – 1 895 512 тысяч тенге, в том числе на: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 – 8 215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 – 59 464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11 110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 – 4 090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 – 4 376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 – 134 435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 – 9 644 тысячи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двух трехэтажных многоквартирных жилых домов и инженерной инфраструктуры к нему в селе Таскала Таскалинского района Западно-Казахстанской области – 530 120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 – 90 900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нижестоящих бюджетов из вышестоящего бюджета в связи с изменением законодательства – 34 445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435 259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 – 18 540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 – 172 133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коммунального государственного учреждения "Средняя общеобразовательная школа имени К.Сатбаева" отдела образования Таскалинского района – 155 740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коммунального государственного учреждения "Средняя общеобразовательная школа имени Садыка Жаксыгулова" отдел образования Таскалинского района в села Таскала Западно-Казахстанской области – 91 182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села Таскала Таскалинского сельского округа Таскалинского района Западно-Казахстанской области – 100 000 тысяч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 – 35 859 тысяч тенге;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целевые трансферты из областного бюджета – 360 864 тысячи тенге, в том числе на: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 – 11 102 тысячи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 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подъезд к селу Чижа-2 (0-2 км) Таскалинского района Западно-Казахстанской области – 126 338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одноэтажного административного здания в селе Таскала Таскалинского района Западно-Казахстанской области – 105 048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книг и учебно-методических комплексов для школ области в связи с переходом на обновленное содержание образования 1, 4, 9, 10 классов и предшкольной подготовительной группы – 66 052 тысячи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 – 7 821 тысяча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генерального плана села Таскала Таскалинского района Западно-Казахстанской области объединенного с детальным планом проектирования с выполнением топографической съемки – 5 815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"Виртуальная лаборатория" и для участия учителей в тренингах 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3 535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коммунального государственного учреждения "Средняя общеобразовательная школа имени К.Сатбаева" отдела образования Таскалинского района – 15 739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коммунального государственного учреждения "Средняя общеобразовательная школа имени Садыка Жаксыгулова" отдела образования Таскалинского района – 9 214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 – 7 700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Таскалинского районного маслихата Западно-Казахстанской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 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12.06.2019 </w:t>
      </w:r>
      <w:r>
        <w:rPr>
          <w:rFonts w:ascii="Times New Roman"/>
          <w:b w:val="false"/>
          <w:i w:val="false"/>
          <w:color w:val="00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08.10.2019 </w:t>
      </w:r>
      <w:r>
        <w:rPr>
          <w:rFonts w:ascii="Times New Roman"/>
          <w:b w:val="false"/>
          <w:i w:val="false"/>
          <w:color w:val="00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03.12.2019 </w:t>
      </w:r>
      <w:r>
        <w:rPr>
          <w:rFonts w:ascii="Times New Roman"/>
          <w:b w:val="false"/>
          <w:i w:val="false"/>
          <w:color w:val="00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Утвердить резерв местного исполнительного органа района на 2019 год в размере 10 585 тысяч тенге.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Учесть, что в районном бюджете на 2019 год предусмотрены трансферты бюджету Таскалинского сельского округа Таскалинского района, выделяемые за счет средств районного бюджета в общей сумме 238 828 тысяч тенге.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бюджету Таскалинского сельского округа Таскалинского района осуществляется на основании постановления акимата Таскалинского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Таскалинского районного маслихата Западно-Казахстанской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 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12.06.2019 </w:t>
      </w:r>
      <w:r>
        <w:rPr>
          <w:rFonts w:ascii="Times New Roman"/>
          <w:b w:val="false"/>
          <w:i w:val="false"/>
          <w:color w:val="00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08.10.2019 </w:t>
      </w:r>
      <w:r>
        <w:rPr>
          <w:rFonts w:ascii="Times New Roman"/>
          <w:b w:val="false"/>
          <w:i w:val="false"/>
          <w:color w:val="00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2019 года.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местных бюджетных программ, не подлежащих секвестру в процессе исполнения районного бюджета на 2019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распределение трансфертов органам местного самоуправления на 2019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Настоящее решение вводится в действие с 1 января 2019 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Кенжешева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№31-1</w:t>
            </w:r>
          </w:p>
        </w:tc>
      </w:tr>
    </w:tbl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1– в редакции решения Таскалинского районного маслихата Западно-Казахстанской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5 170 962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5 415 531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2 218 152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2 086 294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1 889 011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-297 331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244 569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№31-1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2– в редакции решения Таскалинского районного маслихата Западно-Казахстанской области от 27.03.2019 </w:t>
      </w:r>
      <w:r>
        <w:rPr>
          <w:rFonts w:ascii="Times New Roman"/>
          <w:b w:val="false"/>
          <w:i w:val="false"/>
          <w:color w:val="ff0000"/>
          <w:sz w:val="28"/>
        </w:rPr>
        <w:t>№ 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№31-1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 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3– в редакции решения Таскалинского районного маслихата Западно-Казахстанской области от 27.03.2019 </w:t>
      </w:r>
      <w:r>
        <w:rPr>
          <w:rFonts w:ascii="Times New Roman"/>
          <w:b w:val="false"/>
          <w:i w:val="false"/>
          <w:color w:val="ff0000"/>
          <w:sz w:val="28"/>
        </w:rPr>
        <w:t>№ 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1 565 211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1 425 534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№31-1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2019 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 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№31-1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 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2225"/>
        <w:gridCol w:w="7776"/>
      </w:tblGrid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Косщинский сельский округ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Мерейский сельский округ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Мерекенский сельский округ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 сельский округ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