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b9205" w14:textId="e2b9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28 мая 2018 года № 191. Зарегистрировано Департаментом юстиции Западно-Казахстанской области 31 мая 2018 года № 5213. Утратило силу постановлением акимата Теректинского района Западно-Казахстанской области от 5 февраля 2020 года № 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 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коэффициент зонирования, учитывающий месторасположение объекта налогообложения в населенном пункте.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Теректинского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В.Кушнера.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 1 января 2018 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В.Кушнер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2018 года № 191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учитывающий месторасположение объекта налогообложения в населенном пункте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0"/>
        <w:gridCol w:w="3728"/>
        <w:gridCol w:w="4852"/>
      </w:tblGrid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населенном пункте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Кабылтобе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Подхоз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Суттигенды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Аксогумский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Аксогым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Табынбай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Рыбцех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Ерсары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Сатымшеген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Тасаншеген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Сарсенов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Hовопавловский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Hовопавловка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Барабастау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Тукпай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Hовая Жизнь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Бекей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Кутсиык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сельский округ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