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2c48" w14:textId="bea2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Теректинского районного маслихата от 15 декабря 2017 года № 17-2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17 июля 2018 года № 23-1. Зарегистрировано Департаментом юстиции Западно-Казахстанской области 27 июля 2018 года № 5303. Утратило силу решением Теректинского районного маслихата Западно-Казахстанской области от 22 февраля 2019 года № 32-1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22.02.2019 </w:t>
      </w:r>
      <w:r>
        <w:rPr>
          <w:rFonts w:ascii="Times New Roman"/>
          <w:b w:val="false"/>
          <w:i w:val="false"/>
          <w:color w:val="ff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15 декабря 2017 года №17-2 "О районном бюджете на 2018-2020 годы" (зарегистрированное в Реестре государственной регистрации нормативных правовых актов №5007, опубликованное 8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8 345 693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1 173 425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5 782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137 400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7 029 086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8 530 462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60 675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108 858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48 183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-245 444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245 444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108 225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48 183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185 402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4: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 республиканского бюджета в общей сумме 1 965 554 тысячи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"расширение перечня технических вспомогательных средств – 1 616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"внедрение консультантов по социальной работе и ассистентов в центрах занятости населения – 12 438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"реконструкцию автомобильной дороги от республиканской трассы "Подстепное – Федоровка – граница Российской Федерации" до станции Алгабас – 1 300 000 тысяч тенге;";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тринадцатым следующего содержания: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"реконструкцию водопровода села Новая Жизнь Теректинского района Западно-Казахстанской области – 60 000 тысяч тенге;";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 следующего содержания: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"реконструкцию водопровода села Узунколь Теректинского района Западно-Казахстанской области – 80 000 тысяч тенге;";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государственных грантов на реализацию новых бизнес идей – 481 тысяча тенге;";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шестнадцатым следующего содержания: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– 292 037 тысяч тенге;";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семнадцатым следующего содержания: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– 18 415 тысяч тенге;";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617 506 тысяч тенге:";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"краткосрочное профессиональное обучение рабочих кадров по востребованным на рынке труда профессиям и навыкам – 23 922 тысячи тенге;";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"приобретение учебников в связи с введением новых учебных программ и новых учебников – 112 659 тысяч тенге;";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"проведение противоэпизоотических мероприятий – 11 598 тысяч тенге;";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инженерно-коммуникационной инфраструктуры к шестнадцати арендным жилым домам в селе Федоровка Теректинского района Западно-Казахстанской области – 39 022 тысячи тенге;";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государственных грантов для реализации новых бизнес идей – 481 тысяча тенге;";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шестнадцатым следующего содержания: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"открытие классов информационных технологий в школах района – 3 319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резерв местного исполнительного органа района на 2018 год в размере 22 052 тысячи тенге.";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(В.Мустивко)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К.Адильханов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2018 года №23-1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№17-2</w:t>
            </w:r>
          </w:p>
        </w:tc>
      </w:tr>
    </w:tbl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960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8 345 693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1 173 425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7 029 086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7 029 086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8 530 462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4 279 287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3 644 050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3 588 336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3 401 484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601 389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1 554 064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1 546 013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1 543 241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1 399 900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-245 444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